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7c35" w14:textId="1c27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Дружба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Дружба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Дружба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Дружба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Дружба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Дружба.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Дружба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