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af6a" w14:textId="6a6a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сел Клочковского сельского округа Камыстинского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14 ноября 2023 года № 101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 Клочковского сельского округа Камыстинского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сходах местного сообщества сел Клочковского сельского округа Камыстинского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Клочковского сельского округа Камыстинского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Клочковского сельского округа Камыстинского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Клочковского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села, улицы.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 проживающих в данном селе, улице.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улицы,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Камыстинским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сельского округа для регистрации.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Клочковского сельского округа Камыстинского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Клочково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