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4bc0" w14:textId="1204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15 августа 2023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"Камыстинская районная территориальная инспекция Комитета ветеринарного контроля и надзора Министерства сельского хозяйства Республики Казахстан" от 11 августа 2023 года № 01-25/224, аким Камыстинского сельского округа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отгонном гурту № 1 (Р. Хусаинов) с. Камысты Камыстинского района Кocтанайской области, в связи с возникновением бруцеллеза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"Камыстинская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"Камыстинское районное Управление санитарно эпидемиологического контроля Департамента санитарного - эпидемиологического контроля Костанайской области Комитета эпидемиологического контроля Министерства здравоохранения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