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3f0b2" w14:textId="f53f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жилищно-коммунального хозяйства, пассажирского транспорта и автомобильных дорог акимата Камыстинского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Бестобе Камыстинского района Костанайской области от 31 июля 2023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села Бестобе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1. Установить государственному учреждению "Отдел жилищно-коммунального хозяйства, пассажирского транспорта и автомобильных дорог акимата Камыстинского района" публичный сервитут по проекту "Строительство газораспределительных сетей в с. Бестобе, Камыстинского района, Костанайской области" на земельный участок, общей площадью 2,5358 гектар, расположенный по адресу с. Бестобе, Камыстинского района,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2. Государственному учреждению "Аппарат акима села Бестобе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государственном и русском языках в филиал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села Бестобе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