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2b757" w14:textId="cd2b7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публичного сервитута государственному учреждению "Отдел жилищно-коммунального хозяйства, пассажирского транспорта и автомобильных дорог акимата Камыстинского района"</w:t>
      </w:r>
    </w:p>
    <w:p>
      <w:pPr>
        <w:spacing w:after="0"/>
        <w:ind w:left="0"/>
        <w:jc w:val="both"/>
      </w:pPr>
      <w:r>
        <w:rPr>
          <w:rFonts w:ascii="Times New Roman"/>
          <w:b w:val="false"/>
          <w:i w:val="false"/>
          <w:color w:val="000000"/>
          <w:sz w:val="28"/>
        </w:rPr>
        <w:t>Решение акима Адаевского сельского округа Камыстинского района Костанайской области от 10 мая 2023 года № 5</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19</w:t>
      </w:r>
      <w:r>
        <w:rPr>
          <w:rFonts w:ascii="Times New Roman"/>
          <w:b w:val="false"/>
          <w:i w:val="false"/>
          <w:color w:val="000000"/>
          <w:sz w:val="28"/>
        </w:rPr>
        <w:t xml:space="preserve">, пунктом 4 </w:t>
      </w:r>
      <w:r>
        <w:rPr>
          <w:rFonts w:ascii="Times New Roman"/>
          <w:b w:val="false"/>
          <w:i w:val="false"/>
          <w:color w:val="000000"/>
          <w:sz w:val="28"/>
        </w:rPr>
        <w:t>статьи 69</w:t>
      </w:r>
      <w:r>
        <w:rPr>
          <w:rFonts w:ascii="Times New Roman"/>
          <w:b w:val="false"/>
          <w:i w:val="false"/>
          <w:color w:val="000000"/>
          <w:sz w:val="28"/>
        </w:rPr>
        <w:t xml:space="preserve"> Земельного кодекса Республики Казахстан,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аким Адаевского сельского округа РЕШИЛ:</w:t>
      </w:r>
    </w:p>
    <w:bookmarkEnd w:id="0"/>
    <w:bookmarkStart w:name="z5" w:id="1"/>
    <w:p>
      <w:pPr>
        <w:spacing w:after="0"/>
        <w:ind w:left="0"/>
        <w:jc w:val="both"/>
      </w:pPr>
      <w:r>
        <w:rPr>
          <w:rFonts w:ascii="Times New Roman"/>
          <w:b w:val="false"/>
          <w:i w:val="false"/>
          <w:color w:val="000000"/>
          <w:sz w:val="28"/>
        </w:rPr>
        <w:t>
      1. Установить государственному учреждению "Отдел жилищно- коммунального хозяйства, пассажирского транспорта и автомобильных дорог акимата Камыстинского района" публичный сервитут на земельный участок общей площадью 4,0046 гектар, расположенный на территории села Адаевка, Камыстинского района, Костанайской области для строительства газопровода по проекту "Строительство газораспределительных сетей в селе Адаевка, Камыстинского района, Костанайской области.</w:t>
      </w:r>
    </w:p>
    <w:bookmarkEnd w:id="1"/>
    <w:bookmarkStart w:name="z6" w:id="2"/>
    <w:p>
      <w:pPr>
        <w:spacing w:after="0"/>
        <w:ind w:left="0"/>
        <w:jc w:val="both"/>
      </w:pPr>
      <w:r>
        <w:rPr>
          <w:rFonts w:ascii="Times New Roman"/>
          <w:b w:val="false"/>
          <w:i w:val="false"/>
          <w:color w:val="000000"/>
          <w:sz w:val="28"/>
        </w:rPr>
        <w:t>
      2. Государственному учреждению "Аппарат акима Адаевского сельского округа акимата Камыстинского района"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в течение пяти рабочих дней со дня подписания настоящего решения направление его копии электронном виде на казахском и русском языках в филиал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решения на интернет - ресурсе акимата Камыстинского района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bookmarkEnd w:id="5"/>
    <w:bookmarkStart w:name="z10" w:id="6"/>
    <w:p>
      <w:pPr>
        <w:spacing w:after="0"/>
        <w:ind w:left="0"/>
        <w:jc w:val="both"/>
      </w:pPr>
      <w:r>
        <w:rPr>
          <w:rFonts w:ascii="Times New Roman"/>
          <w:b w:val="false"/>
          <w:i w:val="false"/>
          <w:color w:val="000000"/>
          <w:sz w:val="28"/>
        </w:rPr>
        <w:t>
      4. Настоящее решение вводится в действие со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val="false"/>
                <w:color w:val="000000"/>
                <w:sz w:val="20"/>
              </w:rPr>
              <w:t xml:space="preserve">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Кушкинбаев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