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0f46" w14:textId="d1d0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187 "О бюджетах сел, поселка, сельских округов Карабалыкского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8 сентября 2023 года № 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поселка, сельских округов Карабалыкского района на 2023-2025 годы" от 29 декабря 2022 года № 187 (зарегистрировано в Реестре государственной регистрации нормативных правовых актов за № 176390),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Карабалык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607 270,7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155 320,0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451 950,7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609 952,2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- 2681,5 тысяча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2681,5 тысяча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Карабалыкского района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607270,7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451950,7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451950,7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