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c7337" w14:textId="60c73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28 декабря 2022 года № 182 "О районном бюджете Карабалыкского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Карабалыкского района Костанайской области от 11 декабря 2023 года № 66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Карабалыкский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районном бюджете Карабалыкского района на 2023-2025 годы" от 28 декабря 2022 года № 182 (зарегистрировано в Реестре государственной регистрации нормативных правовых актов за № 176256),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Карабалыкского района на 2023-2025 годы согласно приложениям 1, 2 и 3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8 181 950,8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2 358 918,0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17 312,0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5 363,0 тысячи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5 800 357,8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7 951 832,0 тысячи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94 723,0 тысячи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160 425,0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65 702,0 тысячи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248 021,7 тысяча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248 021,7 тысяча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-112 625,9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112 625,9 тысяч тенге.";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Балбаева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Карабалыкского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Карабалыкского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182</w:t>
            </w:r>
          </w:p>
        </w:tc>
      </w:tr>
    </w:tbl>
    <w:bookmarkStart w:name="z34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Карабалыкского района на 2023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8181950,8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2358918,0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1491233,0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606441,0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884792,0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560318,0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560318,0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190530,0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190530,0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89359,0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72205,0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сектора, в Фонд компенсации потерпевшим и Фонд поддержки инфраструктуры образования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5800357,8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5800353,9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5800353,9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7951832,0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1821742,2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289245,6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43900,1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43900,1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245345,5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219825,9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25519,6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99466,2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99466,2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49499,9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48402,3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35773,3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35773,3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35773,3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1397257,1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1397257,1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118374,5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1252009,6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13351,3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12037,2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12037,2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12037,2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394890,3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310028,8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310028,8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47332,9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36105,1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3974,4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158845,0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32787,8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30733,6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58857,5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58857,5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38166,5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2358230,8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124436,2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54786,2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53086,2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69650,0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2233794,6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2233794,6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59087,1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2174707,5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580601,7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205363,5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198622,2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198622,2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6741,3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6741,3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140887,0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80876,9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26435,6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43399,5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8954,5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60010,1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60010,1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Информационное пространство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141924,4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124042,4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107135,8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16906,6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92426,8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23285,8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23285,6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69141,0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49798,0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23833,3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23833,3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23833,3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23833,3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90836,1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40714,4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40714,4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40714,4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25390,4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25390,4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25390,4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24731,3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24731,3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24731,3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48620,6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48620,6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48620,6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32654,6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1235608,8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1235608,8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1235608,8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102672,2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1132936,6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949232,0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78369,0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58608,0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национального проекта по развитию предпринимательства на 2021 – 2025 годы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58608,0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870863,0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870863,0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870863,0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428749,9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428749,9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428749,9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86016,7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336630,0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94723,0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160425,0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160425,0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160425,0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160425,0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65702,0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65702,0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65702,0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248021,7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248021,7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248021,7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248021,7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248021,7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248021,7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-112625,9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112625,9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160425,0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160425,0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107765,0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107765,0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107765,0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59965,9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59965,9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59965,9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Карабалыкского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Карабалыкского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182</w:t>
            </w:r>
          </w:p>
        </w:tc>
      </w:tr>
    </w:tbl>
    <w:bookmarkStart w:name="z45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Карабалыкского района на 2024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6484461,4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2316446,0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1506044,0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785895,0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4153139,4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4153139,4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4153139,4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6484461,4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585741,0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505986,0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2346295,3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2251678,3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2251678,3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95312,9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2156365,4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Информационное пространство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1098719,1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1098719,1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1098719,1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1017819,1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869911,0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-110432,0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-110432,0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110432,0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