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82a7" w14:textId="2198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Победа"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20 декабря 2023 года № 232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Победа".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Победа"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Карабалыкского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акима села Победа.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села Победа"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Победа" (далее – аппарат акима) является государственным учреждением, обеспечивающим деятельность акима села Победа (далее – аким) и осуществляющим иные функции, предусмотренные законодательством Республики Казахстан.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 в соответствии с законодательством.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 села, его структура утверждаются акиматом Карабалыкского района.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наименование: государственное учреждение "Аппарат акима села Победа", юридический адрес аппарата акима: 110910, Республика Казахстан, Костанайская область, Карабалыкский район, село Победа, улица Бәйтерек, 9.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села образуется, упраздняется и реорганизуется акиматом района.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является государственным учреждением, содержащимся за счет местного бюджета.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аппарата акима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собрания местного сообщества;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села,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села (коммунальной собственности местного самоуправления);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(коммунальной собственности местного самоуправления) села;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акимасела по согласованию с собранием местного сообщества: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(коммунальной собственности местного самоуправления) села,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села (коммунальной собственности местного самоуправления);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села (коммунальной собственности местного самоуправления), и отчеты по их исполнению;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 аппарата акима, в пределах своей компетенции: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села;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аппарата акима села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села Победа;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и собранием местного сообщества снос аварийного жилья села Победа;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не имеет заместителя.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обеспечивает соблюдение сотрудниками аппарата акима норм этики государственных служащих.</w:t>
      </w:r>
    </w:p>
    <w:bookmarkEnd w:id="77"/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 села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 относится к коммунальной собственности (местного самоуправления) села Победа.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2"/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акима села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аппарата акима осуществляется в порядке, определяемом законодательством Республики Казахстан.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