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6727" w14:textId="2536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Кособинского сельского округа от 24 августа 2023 года № 8 "Об установлении ограничительных мероприятий на территории ИП/КХ "Гаспарян Б." села Славенка"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4 октября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02 октября 2023 года № 01-20/351 аким Кособинского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ИП/КХ "Гаспарян Б." села Славенка Кособинского сельского округа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Кособинского сельского округа "Об установлении ограничительных мероприятий на территории ИП/КХ "Гаспарян Б." села Славенка" от 24 августа 2023 года № 8.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Балмагамбетова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КГП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"Ветеринарная станция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 акимата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У. Тумурзин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РГУ "Карабалыкское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районное Управление санитарно-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Каратаев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