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ae9134" w14:textId="7ae913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публичного сервитута акционерному обществу "Казахтелеком"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Койбагарского сельского округа Карасуского района Костанайской области от 7 ноября 2023 года № 7. Отменено решением акима Койбагарского сельского округа Карасуского района Костанайской области от 19 февраля 2024 года № 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Отменено решением акима Койбагарского сельского округа Карасуского района Костанайской области от 19.02.2024 </w:t>
      </w:r>
      <w:r>
        <w:rPr>
          <w:rFonts w:ascii="Times New Roman"/>
          <w:b w:val="false"/>
          <w:i w:val="false"/>
          <w:color w:val="ff0000"/>
          <w:sz w:val="28"/>
        </w:rPr>
        <w:t>№ 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19</w:t>
      </w:r>
      <w:r>
        <w:rPr>
          <w:rFonts w:ascii="Times New Roman"/>
          <w:b w:val="false"/>
          <w:i w:val="false"/>
          <w:color w:val="000000"/>
          <w:sz w:val="28"/>
        </w:rPr>
        <w:t xml:space="preserve">, пунктом 4 </w:t>
      </w:r>
      <w:r>
        <w:rPr>
          <w:rFonts w:ascii="Times New Roman"/>
          <w:b w:val="false"/>
          <w:i w:val="false"/>
          <w:color w:val="000000"/>
          <w:sz w:val="28"/>
        </w:rPr>
        <w:t>статьи 69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аким Койбагарского сельского округа Карасуского района РЕШИЛ: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акционерному обществу "Казахтелеком" публичный сервитут на земельный участок общей площадью 7,8 гектар, расположенный на территории села Койбагар Койбагарского сельского округа Карасуского района, в целях прокладки, обслуживания и эксплуатации волоконно-оптической линии связи по объекту "Строительство ВОЛС для сегмента В2G, Костанайской области".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Койбагарского сельского округа Карасуского района"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течение пяти рабочих дней со дня подписания настояшего решения направление его копии в электронном виде на казахском и русском языках в филиал республиканского государственного предприятия на праве хозяйственного ведения "Институт законодательства и правовой информации Республики Казахстан" Министерства юстиции Республики Казахстан по Костанайской области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интернет-ресурсе акимата Карасуского района после его официального опубликования.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оставляю за собой.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Койбагарского сельского округа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Скубилова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