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45eb7" w14:textId="8b45e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14 марта 2018 года № 213 "Об утверждении Методики оценки деятельности административных государственных служащих корпуса "Б" государственного учреждения "Аппарат Карасуского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6 апреля 2023 года № 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Методики оценки деятельности административных государственных служащих корпуса "Б" государственного учреждения "Аппарат Карасуского районного маслихата" от 14 марта 2018 года № 213 (зарегистрировано в Реестре государственной регистрации нормативных правовых актов под № 7627)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Карасуского районного маслихата", утвержденную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Карасуского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Карасуского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Карасуского районного маслихата"</w:t>
      </w:r>
    </w:p>
    <w:bookmarkEnd w:id="3"/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Карасуского районного маслихата"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-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под № 16299) и определяет порядок оценки деятельности административных государственных служащих корпуса "Б" государственного учреждения "Аппарат Карасуского районного маслихата" (далее - аппарат маслихата).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Методика оценки деятельности административных государственных служащих корпуса "Б" аппарата маслихата утверждается первым руководителем Карасуского районного маслихата на основе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 учетом специфики деятельности аппарата маслихата.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-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 - административный государственный служащий корпуса "Б" категории Е - 2;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- лицо, занимающее административную государственную должность корпуса "Б", за исключением руководителя аппарата маслихата;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- руководитель аппарата маслихата или служащий корпуса "Б";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- КЦИ) - показатели, устанавливаемые для руководителя аппарата маслихата и направленные на повышение эффективности деятельности государственного органа;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-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- период оценки результатов работы государственного служащего.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 Итоговая оценка по КЦИ и ранжированию складывается из средней оценки служащего корпуса "Б" за отчетные кварталы.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 "Выполняет функциональные обязанности эффективно", "Выполняет функциональные обязанности надлежащим образом", "Выполняет функциональные обязанности удовлетворительно", "Выполняет функциональные обязанности не удовлетворительно" (неудовлетворительная оценка).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руководителем отдела организационной работы аппарата маслихата (далее – руководитель отдела), в случае его отсутствия – лицом, на которое возложено исполнение обязанностей руководителя отдела, в том числе посредством информационной системы. При этом руководителем отдела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Руководитель отдела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у руководителя отдела в течение трех лет со дня завершения оценки, а также при наличии технической возможности в информационной системе.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руководителем отдела при содействии всех заинтересованных лиц и сторон.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аппарата маслихата за оцениваемый период;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отдела обеспечивает: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отдела и участникам калибровочных сессий.</w:t>
      </w:r>
    </w:p>
    <w:bookmarkEnd w:id="49"/>
    <w:bookmarkStart w:name="z6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аппарата маслихата осуществляется на основе оценки достижения КЦИ.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 руководителем отдела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руководитель отдела обеспечивает (при наличии технической возможности) размещение индивидуального плана работы в информационной системе.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аппарата маслихата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. При этом руководитель отдела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повышение эффективности деятельности государственного органа.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руководитель отдела,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Оценочный лист направляется для рассмотрения оценивающему лицу посредством информационной системы, либо в случае ее отсутствия руководителем отдела.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6"/>
    <w:bookmarkStart w:name="z8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аппарата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руководитель отдела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Оценивающему лицу оценочный лист направляется информационной системой, либо в случае ее отсутствия руководителем отдела.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 качество выполнения функциональных обязанностей; соблюдение сроков выполнения задач; самостоятельность и инициативность; трудовая дисциплина.</w:t>
      </w:r>
    </w:p>
    <w:bookmarkEnd w:id="72"/>
    <w:bookmarkStart w:name="z8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 Руководитель аппарата маслихата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 для руководителя аппарата маслихата: управление деятельностью; выстраивание эффективных коммуникаций; следование этическим нормам и принципам; управление изменениями; ориентация на результат; самостоятельность и навыки принятия решений; управление командой; лидерские качества; сотрудничество; оперативность; саморазвитие; инициативность; для служащих корпуса "Б": выстраивание эффективных коммуникаций; следование этическим нормам и принципам; управление изменениями; ориентация на результат; самостоятельность и навыки принятия решений; сотрудничество; оперативность; саморазвитие.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руководителем отдела, для каждого оцениваемого лица. В оценке служащего методом 360 также предусмотрена его самооценка. При этом в итоговых результатах самооценка служащего не учитывается. В круг опрашиваемых лиц включаются: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Руководитель отдела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руководителем отдела должны быть учтены результаты оценки метода 360, в том числе наименее выраженные компетенции служащего.</w:t>
      </w:r>
    </w:p>
    <w:bookmarkEnd w:id="80"/>
    <w:bookmarkStart w:name="z96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Руководитель отдела организовывает деятельность калибровочной сессии.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 Итоговая оценка принимается большинством голосов участников калибровочной сессии и оформляется соответствующим протоколом. Руководитель отдела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 Во время встречи обсуждаются следующие вопросы: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