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c8cc" w14:textId="6c3c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199 "О бюджете Люблинского сельского округа Карасуского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25 мая 2023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Люблинского сельского округа Карасуского района на 2023 - 2025 годы" от 29 декабря 2022 года № 199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Люблинского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30 394,0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6 587,0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23 807,0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31 879,9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- 1 485,9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1 485,9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