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3d7e" w14:textId="58b3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Жалгыскан Карасуского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октября 2023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Жалгыскан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Жалгыскан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Жалгыскан Карасуского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Жалгыскан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Жалгыскан.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сельского округа, улицы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Жалгыскан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Жалгыскан созывается и организуется проведение раздельного схода местного сообщества в пределах села Жалгыскан.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Жалгыскан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Жалгыскан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Жалгыскан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Жалгыскан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Жалгыскан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Жалгыскан Карасуского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Жалгыскан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Гагарина,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Кирпичная, Кооперативная,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Новосельская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