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8c0a" w14:textId="5448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Ильичевского сельского округа Карасуского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октября 2023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Ильичевского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Ильичевского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Ильичевского сельского округа Карасуского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Ильичевского сельского округа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Ильичевского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Ильичевского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Ильичевского сельского округа созывается и организуется проведение раздельного схода местного сообщества в пределах сел Ильичевского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Ильичевского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Ильичевского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Ильичевского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Ильичевского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Ильичевского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Ильичевского сельского округа Карасуского района Костанайской области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Комсомольское и Кызкеткен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Черемушки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Черемушки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Животноводческая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Ленинградская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Новоселовка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Степная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Комсомольская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