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1db49" w14:textId="511db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Карамырзинского сельского округа Карасуского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Карасуского района Костанайской области от 12 октября 2023 года № 66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Карасуский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проведения раздельных сходов местного сообщества Карамырзинского сельского округа Карасуского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Карамырзинского сельского округа Карасуского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Карасуского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октября 2023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Карамырзинского сельского округа Карасуского района Костанайской области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Карамырзинского сельского округа Карасуского района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и устанавливают типовой порядок проведения раздельных сходов местного сообщества жителей Карамырзинского сельского округа.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сельского округа в избрании представителей для участия в сходе местного сообщества;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органы.</w:t>
      </w:r>
    </w:p>
    <w:bookmarkEnd w:id="9"/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(села, улицы).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сельского округа созывается и организуется проведение раздельного схода местного сообщества в пределах села, улицы.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Карамырзинского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соответствующего села, улицы.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сельского округа или уполномоченным им лицом.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сельского округа или уполномоченное им лицо.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Карасуским районным маслихатом.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Карамырзинского сельского округа для регистрации.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октября 2023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</w:t>
            </w:r>
          </w:p>
        </w:tc>
      </w:tr>
    </w:tbl>
    <w:bookmarkStart w:name="z4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для участия в сходе местного сообщества Карамырзинского сельского округа Карасуского района Костанайской области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Карамырза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Геологическая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Комсомольская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Ю. Мельничонок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Набережная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Гайдара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Украинская, Казахская, Новая, Центральная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Парковая, Гагарина, Степная Пролетарская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Западная, Иманова, Казахская, Целинная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Кошевое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