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0335d" w14:textId="c003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Люблинского сельского округа Карасуского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12 октября 2023 года № 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Люблинского сельского округа Карасуского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Люблинского сельского округа Карасуского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Люблинского сельского округа Карасуского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Люблинского сельского округа Карасуского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Люблинского сельского округа.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Люблинского сельского округа подразделяется на участки (села, 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Люблинского сельского округа созывается и организуется проведение раздельного схода местного сообщества в пределах сел Карасуского сельского округа.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Люблинского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Люблинского сельского округа или уполномоченным им лицом.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Люблинского сельского округа или уполномоченное им лицо.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Люблинского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Карасуским районным маслихатом.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Люблинского сельского округа для регистрации.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Люблинского сельского округа Карасуского района Костанайской области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Люблинка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им. Брага М.А.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Калинина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Дорожная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Симферополь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Приречная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Корниловка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Дорожная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Приречная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