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e253" w14:textId="948e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Новопавловка Карасуского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12 октября 2023 года № 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села Новопавловка Карасуского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села Новопавловка Карасуского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октября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Новопавловка Карасуского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Новопавловка Карасуского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Новопавловка.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Новопавловка подразделяется на участки (села,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Новопавловка созывается и организуется проведение раздельного схода местного сообщества в пределах села Новопавловка.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Новопавловка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 Новопавловка или уполномоченным им лицом.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Новопавловка или уполномоченное им лицо.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Новопавловка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Карасуским районным маслихатом.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 Новопавловка для регистрации.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октября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Новопавловка Карасуского района Костанайской области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Новопавловка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Восточная, переулок Школьный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Набережная, Садовая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Горького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Спортивная, Ленина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Октябрьская, Советская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