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0e90" w14:textId="8870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Челгашинского сельского округа Карасуского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12 октября 2023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Челгашинского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Челгашинского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Челгашинского сельского округа Карасуского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Челгашинского сельского округа Карасуского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Челгашинского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Челгашинского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Челгашинского сельского округа созывается и организуется проведение раздельного схода местного сообщества в пределах сел Челгашинского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Челгашинского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Челгашинского сельского округа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Челгашинского сельского округа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Челгашинского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Карасуским районным маслихатом.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Челгашинского сельского округа для регистрации.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Челгашинского сельского округа Карасуского района Костанайской области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Челгаши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Южная, Дорожная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Садовая, Мпс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Привокзальная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Почтовая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Ковыльная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Юбилейная, Пду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Ленинградская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Красноармейская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Элеваторная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60-лет Казахстана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Заводская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Абз, Кооперативная, Механизаторов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Целинное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Калининградская, Советская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Мира,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Новая, Юбилейная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Жаныспай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Прогресс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