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f6ef" w14:textId="2a3f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Черняевского сельского округа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Черняевского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Черняевского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Черняевского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Черняевского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Черняевского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Черняевского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Черняевского сельского округа созывается и организуется проведение раздельного схода местного сообщества в пределах сел Черняевского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Черняевского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Черняевского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Черняевского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Черняевского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Черняевского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Черняевского сельского округа Карасуского района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Арман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Строительная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Тучковка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Зеленовка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Черняевка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Кононенко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Белозерка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Маршановка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Маршановская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