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a3e3" w14:textId="e72a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192 "О бюджете Айдарлинского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Айдарлинского сельского округа Карасуского района на 2023 - 2025 годы" от 29 декабря 2022 года № 192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Айдарлинского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55011,0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–178,0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50493,0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55 676,0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192 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