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379e3" w14:textId="d9379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2022 года № 199 "О бюджете Люблинского сельского округа Карасуского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29 ноября 2023 года № 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Люблинского сельского округа Карасуского района на 2023 - 2025 годы" от 29 декабря 2022 года № 199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Люблинского сельского округа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30 394,0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6 587,0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23 807,0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31 879,9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- 1 485,9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1 485,9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Люблинского сельского округа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