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263" w14:textId="bc17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200 "О бюджете села Новопавловка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ноября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Новопавловка Карасуского района на 2023 - 2025 годы" от 29 декабря 2022 года № 200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Новопавловка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34 247,3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1 882,6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32 292,3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