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a569" w14:textId="0bda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201 "О бюджете Октябрьского сельского округа Карасуского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29 ноября 2023 года № 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Октябрьского сельского округа Карасуского района на 2023 - 2025 годы" от 29 декабря 2022 года № 201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Октябрьского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60 665,6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31 071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839,7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360,3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28 394,6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65 948,6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- 5 283,0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5 283,0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государственные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