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3ef1" w14:textId="7a03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204 "О бюджете Черняевского сельского округа Карасуского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29 ноября 2023 года № 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Черняевского сельского округа Карасуского района на 2023 - 2025 годы" от 29 декабря 2022 года № 204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Черняевского сельского округа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55 553,5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2 172,0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53 381,5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56 876,8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- 1 323,3 тысячи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1 323,3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Черняевского сельского округа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