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26c0d" w14:textId="b626c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занятости и социальных программ Карасуского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11 октября 2023 года № 227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Карасуского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занятости и социальных программ Карасуского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Карасуского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Карасуского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Карасуского района "Об утверждении Положения о государственном учреждении "Отдел занятости и социальных программ Карасуского района" от 14 апреля 2022 года № 66.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занятости и социальных программ Карасуского района"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занятости и социальных программ Карасуского района" (далее – Отдел) является государственным органом Республики Казахстан, осуществляющим руководство в сфере социальной защиты населения.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не имеет ведомств.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утверждаются в соответствии с действующим законодательством.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Отдела: индекс 111000, Республика Казахстан, Костанайская область, Карасуский район, село Карасу, улица Амангельды Исакова, дом 68.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республиканского и местного бюджетов в соответствии с законодательством Республики Казахстан.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3"/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социальной защиты населения;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иных задач, предусмотренных законодательством Республики Казахстан.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интересы Отдела в государственных органах и организациях;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необходимую информацию, документы и иные материалы от государственных органов и других организаций;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права, предусмотренные законодательством Республики Казахстан;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нормы действующего законодательства Республики Казахстан;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 также акима и акимата области, района;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качественное и своевременное оказание государственных услуг;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обязанности, предусмотренные законодательством Республики Казахстан.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прогнозирование потребности бюджетных средств на реализацию бюджетных программ в сфере социальной защиты населения в соответствии с действующим законодательством;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мер социальной поддержки лицам с инвалидностью и детям с инвалидностью, отдельным категориям нуждающихся граждан, предусмотренных законодательством Республики Казахстан;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назначение и выплата жилищной помощи, предусмотренной законодательством Республики Казахстан;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назначение и выплата социальной помощи, предусмотренной законодательством Республики Казахстан;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оказание государственных услуг в соответствии с подзаконными нормативными правовыми актами, определяющими порядок оказания государственных услуг;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вынесение решения о предоставлении специальных социальных услуг лицу (семье);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надомного обслуживания пожилых граждан и лиц с инвалидностью;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взаимодействие с некоммерческими (неправительственными) организациями;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рассмотрение обращений, сообщений, запросов, откликов и предложений физических и юридических лиц, принятие по ним необходимых мер;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функций рабочего органа специальной комиссии для установления стажа работы лицам, проработавшим не менее 6 месяцев в период с 22 июня 1941 года по 9 мая 1945 года;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функций рабочего органа специальной комиссии для регистрации и учета граждан, пострадавших вследствие ядерных испытаний на Семипалатинском испытательном ядерном полигоне, и выдачи им удостоверений;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функций рабочего органа специальной комиссии по рассмотрению заявлений лиц (семьи), претендующих на оказание социальной помощи отдельным категориям нуждающихся граждан, и вынесению заключений о необходимости оказания социальной помощи;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участие в разработке проектов нормативных правовых актов местных представительных и исполнительных органов;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иных функций в соответствии с нормами действующего законодательства Республики Казахстан.</w:t>
      </w:r>
    </w:p>
    <w:bookmarkEnd w:id="52"/>
    <w:bookmarkStart w:name="z6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осуществляется первым руководителем, который несет персональную ответственность за выполнение возложенных на Учреждение задач и осуществление им своих полномочий.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должности и освобождает от должностей работников Отдела в соответствии с законодательством Республики Казахстан;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поощрения, оказания материальной помощи, наложения дисциплинарных взысканий;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издает приказы и дает указания, обязательные для всех работников Отдела;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 доверенности действует от имени Отдела;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в пределах установленной численности и фонда оплаты труда штатные расписания работников Отдела;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планы финансирования Отдела по обязательствам и платежам;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распоряжается средствами и имуществом Отдела в пределах своей компетенции;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 в соответствии с законодательством Республики Казахстан.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Отдела определяет полномочия заместителя в соответствии с действующим законодательством.</w:t>
      </w:r>
    </w:p>
    <w:bookmarkEnd w:id="67"/>
    <w:bookmarkStart w:name="z7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Отделом, относится к коммунальной собственности.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не вправе самостоятельно отчуждать или иным способом распоряжаться закрепленными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2"/>
    <w:bookmarkStart w:name="z8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осуществляется в соответствии с законодательством Республики Казахстан.</w:t>
      </w:r>
    </w:p>
    <w:bookmarkEnd w:id="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