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eebc" w14:textId="54de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Комсомольское Ильичевского сельского округа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Ильичевского сельского округа Карасуского района Костанайской области от 1 сентября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жителей села Комсомольское Ильичевского сельского округа и на основании заключения областной ономастической комиссии при акимате Костанайской области от 11 июля 2023 года, аким Ильичевского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Комсомольская в улицу Бірлік в селе Комсомольское Ильичевского сельского округа Карасуского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Ильичевского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