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d90067" w14:textId="5d9006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Ибраимову Даурену Дулатовичу публичного сервитута на земельный участок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города Тобыл Костанайского района Костанайской области от 25 мая 2023 года № 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Земельным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аким города Тобыл Костанайского района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Ибраимову Даурену Дулатовичу публичный сервитут на земельный участок, расположенный на территории города Тобыл Костанайского района, общей площадью 0,1 гектар, сроком на 4 года на безвозмездной основе, для строительства линии электропередач.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города Тобыл Костанайского района"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направление копии настоящего решения в бумажном и электронном виде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акимата Костанайского района после его официального опубликования.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Исполняющий обязанности акима города Тобыл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Орлова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