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8d2f" w14:textId="0fc8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5 февраля 2020 года № 477 "Об утверждении Регламента собрания местного сообщества города Тобыл Костанайского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апреля 2023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 города Тобыл Костанайского района" от 5 февраля 2020 года № 477 (зарегистрировано в Реестре государственной регистрации нормативных правовых актов под № 8954)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города Тобыл,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