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8c61" w14:textId="55e8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2022 года № 262 "О бюджетах города Тобыл, сельских округов Костанайского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28 августа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города Тобыл, сельских округов Костанайского района на 2023-2025 годы" от 27 декабря 2022 года № 262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Тобыл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- 1040365,6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- 261298,6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- 4381,0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- 2532,4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- 772153,6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- 1077610,6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-37245,0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- 37245,0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Айсаринского сельского округа на 2023-2025 годы согласно приложениям 4, 5 и 6 соответственно, в том числе на 2023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- 60983,0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- 8541,0 тысяча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- 52362,0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- 61482,3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-499,3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- 499,3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Александровского сельского округа на 2023-2025 годы согласно приложениям 7, 8 и 9 соответственно, в том числе на 2023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- 64924,4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- 9146,0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- 55778,4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- 66042,1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-1117,7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- 1117,7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Владимировского сельского округа на 2023-2025 годы согласно приложениям 13, 14 и 15 соответственно, в том числе на 2023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- 226718,7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- 9885,0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- 216733,7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- 227543,1 тысяча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-824,4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- 824,4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Жамбылского сельского округа на 2023-2025 годы согласно приложениям 16, 17 и 18 соответственно, в том числе на 2023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- 71664,4 тысячи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- 18667,0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- 138,0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- 52859,4 тысячи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- 73014,1 тысяча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-1350,0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- 1350,0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Ждановского сельского округа на 2023-2025 годы согласно приложениям 19, 20 и 21 соответственно, в том числе на 2023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- 104534,1 тысяча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- 1476,0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- 103058,1 тысяча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- 105085,3 тысячи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-551,2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- 551,2 тысячи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Заречного сельского округа на 2023-2025 годы согласно приложениям 22, 23 и 24 соответственно, в том числе на 2023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- 157973,7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- 53641,0 тысяча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- 225,0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- 104107,7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- 169134,2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-11160,5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- 11160,5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Майкольского сельского округа на 2023-2025 годы согласно приложениям 25, 26 и 27 соответственно, в том числе на 2023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- 260866,6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- 11572,0 тысячи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- 199,0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- 249095,6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- 263271,6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-2405,0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- 2405,0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Московского сельского округа на 2023-2025 годы согласно приложениям 28, 29 и 30 соответственно, в том числе на 2023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- 44192,0 тысячи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- 5930,0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- 38262,0 тысячи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- 44404,3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-212,3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- 212,3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Мичуринского сельского округа на 2023-2025 годы согласно приложениям 31, 32 и 33 соответственно, в том числе на 2023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- 120086,4 тысячи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- 39160,0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- 80926,4 тысячи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- 122339,1 тысяча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-2252,7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- 2252,7 тысяч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Надеждинского сельского округа на 2023-2025 годы согласно приложениям 34, 35 и 36 соответственно, в том числе на 2023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- 47083,0 тысячи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- 4248,0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- 42835,0 тысяч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- 47434,6 тысяч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-351,6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- 351,6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Озерного сельского округа на 2023-2025 годы согласно приложениям 37, 38 и 39 соответственно, в том числе на 2023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- 148963,6 тысяч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- 6715,0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- 175,0 тысяч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- 142073,6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- 151018,9 тысяч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-2055,3 тысячи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- 2055,3 тысячи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Октябрьского сельского округа на 2023-2025 годы согласно приложениям 40, 41 и 42 соответственно, в том числе на 2023 год в следующих объемах: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- 77709,8 тысяч тенге, в том числе по: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- 21802,0 тысячи тенге;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тысячи тенге;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- 55907,8 тысяч тенге;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- 84865,2 тысячи тенге;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-7155,4 тысячи тенге;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- 7155,4 тысячи тенге.";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Садчиковского сельского округа на 2023-2025 годы согласно приложениям 43, 44 и 45 соответственно, в том числе на 2023 год в следующих объемах: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- 44880,9 тысяч тенге, в том числе по: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- 11335,0 тысяч тенге;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- 33545,9 тысяч тенге;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- 46818,2 тысячи тенге;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-1937,3 тысячи тенге;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- 1937,3 тысячи тенге.";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Утвердить бюджет Ульяновского сельского округа на 2023-2025 годы согласно приложениям 46, 47 и 48 соответственно, в том числе на 2023 год в следующих объемах: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- 33190,1 тысяча тенге, в том числе по: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- 1455,6 тысяч тенге;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- 3,2 тысячи тенге;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- 153,2 тысячи тенге;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- 31578,1 тысяча тенге;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- 33793,8 тысяч тенге;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-603,7 тысяч тенге;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- 603,7 тысяч тенге.";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2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2023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4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2023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5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2023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6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Владимирского сельского округа на 2023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7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8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2023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29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2023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0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2023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1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2023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2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39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2023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5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2023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61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7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2023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38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2023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