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9a29" w14:textId="d929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Айсаринского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Айсаринского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Айсаринского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сентября 2022 года № 211 "Об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Айсаринского сельского округа Костанайского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Айсаринского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Айсаринского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Айсаринского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 -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Айсаринского сельского округа подразделяется на села,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Айсаринского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проводится.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Айсаринского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Айсаринского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Айсаринского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Айсаринского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Айсаринского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Айсаринского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Айсаринского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Айсары,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О.Кошевого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Қостомар,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Крупской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Энгельса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Половниковка,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Жумагулова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Животноводческая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