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9bc4" w14:textId="c079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Александровского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Александровского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Александровского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июля 2022 года № 192 "Об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Александровского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Александровского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Александровского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Александровского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 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Александровского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Александровского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проводится.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Александровского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Александровского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Александровского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Александровского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Александровского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Александровского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Александровского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Анисимовых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Кунанбаева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Иноземцева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Морозова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Тобольский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Еңбек,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имени И.Ф. Павлова,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Жуковка,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