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5196" w14:textId="bab5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сел, улиц для участия в сходе местного сообщества Белозерского сельского округа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декабря 2023 года № 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Белозерского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улиц для участия в сходе местного сообщества Белозерского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Белозерского сельского округа Костанайского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Белозерского сельского округа Костанайского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Белозерского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села, улицы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 - 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села, улицы.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Белозерского сельского округа созывается и организуется проведение раздельного схода местного сообщества в пределах села, улицы.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Белозерского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Белозерского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Белозерского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Костанайским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Белозерского сельского округа для регистрации.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Белозерского сельского округа Костанайского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сел, улиц Белозерского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села Белозерского сельского округа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Белозерка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60 лет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Зеленая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Балыкты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Киевский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Сергеевка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Колхозный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Механизаторов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Молодежный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Октябрьский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Степной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