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51b3" w14:textId="0be5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Владимировского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Владимировского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ноября 2022 года № 246 "Об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Владимировского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Владимировского сельского округа Костанайского района Костанайской области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Владимировского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 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Владимировского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Владимировского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Владимировского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Владимировского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Владимировского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Владимировского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Владимировского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Владимировского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Владимировского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Владимировка,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Целинный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Сормовка,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