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707f" w14:textId="bde7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для участия в сходе местного сообщества Ждановского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Ждановского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Ждановского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7 декабря 2022 года № 249 "Об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Ждановского сельского округа Костанайского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Ждановского сельского округа Костанайского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Ждановского сельского округа Костанайского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Ждановского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Ждановского сельского округа подразделяется на села,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Ждановского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Ждановского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Ждановского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Ждановского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Ждановского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Ждановского сельского округа Костанайского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Ждановского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Ждановского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Ждановка,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Дощанова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Мауленова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Васильевка,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Соколово-Сарыбайская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Кировка,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Семилетка,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Речная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Придорожная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