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a7ce" w14:textId="011a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Садчиковского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Садчиковского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Садчиковского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октября 2022 года № 223 "Об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Садчиковского сельского округа Костанайского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Садчиковского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Садчиковского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Садчиковского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 -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Садчиковского сельского округа подразделяется на села,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Садчиковского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Садчиковского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Садчиковского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Садчиковского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Садчиковского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Садчиковского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Садчиковского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Садчиковского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Садчиковка,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Леонова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Константиновка,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