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72e3" w14:textId="33b72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сел, улиц для участия в сходе местного сообщества Ульяновского сельского округа Костанайского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22 декабря 2023 года № 124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(зарегистрирован в Министерстве юстиции Республики Казахстан под № 32894)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проведения раздельных сходов местного сообщества Ульяновского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улиц для участия в сходе местного сообщества Ульяновского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22 сентября 2022 года № 213 "Об утверждении порядка проведения раздельных сходов местного сообщества и определения количества представителей жителей сел, улиц для участия в сходе местного сообщества Ульяновского сельского округа Костанайского района Костанайской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Ульяновского сельского округа Костанайского района Костанайской области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Ульяновского сельского округа Костанайского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23 июня 2023 года № 122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Ульяновского сельского округа.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раздельный сход местного сообщества - непосредственное участие жителей (членов местного сообщества) села, улицы в избрании представителей для участия в сходе местного сообщества;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органы.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Правила проведения раздельных сходов местного сообщества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Ульяновского сельского округа подразделяется на села, улицы.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Акимом Ульяновского сельского округа созывается и организуется проведение раздельного схода местного сообщества в пределах села, улицы.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проводится.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Ульяновского сельского округа не позднее,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открытием раздельного схода местного сообщества проводится регистрация присутствующих жителей соответствующего села, улицы.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участие в раздельном сходе местного сообщества несовершеннолетних лиц, лиц, признанных судом недееспособными, а также лиц, содержащихся в местах лишения свободы по приговору суда.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Раздельный сход местного сообщества открывается акимом Ульяновского сельского округа или уполномоченным им лицом.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Ульяновского сельского округа или уполномоченное им лицо.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Костанайским районным маслихатом.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раздельного схода пользуется правом решающего голоса в случае, если при голосовании на раздельном сходе местного сообщества голоса участников разделяются поровну.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Протокол раздельного схода местного сообщества подписывается председателем и секретарем и в течение двух рабочих дней со дня проведения раздельного схода передается секретарем схода в аппарат акима Ульяновского сельского округа для регистрации.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сходе местного сообщества или собрании местного сообщества ведется протокол, в котором указываются: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схода местного сообщества или собрания местного сообщества;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число членов местного сообщества, проживающих на соответствующей территории и имеющих право участвовать в сходе местного сообщества или на собрании местного сообщества;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присутствующих с указанием фамилии, имени, отчества (при его наличии);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схода местного сообщества или собрания местного сообщества;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содержание выступлений и принятые решения.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Ульяновского сельского округа Костанайского района Костанайской области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сел, улиц Ульяновского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села Ульяновского сельского округа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Ульяновское,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Ленина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Павлова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50 лет Октября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Бегежан,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Степная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Школьная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Целинная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Северная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