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f441" w14:textId="727f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Тобыл, сельских округов Костанайского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декабря 2023 года № 126.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Тобыл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- 1287748,5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- 526063,7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- 4368,0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- 35274,3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- 722042,5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- 1338614,8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-50866,3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- 50866,3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Айсаринского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- 380070,7 тысяч тенге, в том числе по: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- 23959,0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- 82,0 тысячи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- 356029,7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- 388144,6 тысячи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-8073,9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- 8073,9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Айсаринского сельского округа предусмотрен объем субвенций, передаваемых из районного бюджета на 2024 год в сумме 19697,0 тысяч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Александровского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- 207266,1 тысяч тенге, в том числе по: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- 20703,0 тысячи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- 422,0 тысячи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- 186141,1 тысяча тенге;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- 216869,5 тысяч тенге;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-9603,4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- 9603,4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Александровского сельского округа предусмотрен объем субвенций, передаваемых из районного бюджета на 2024 год в сумме 18689,0 тысяч тенге.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Белозерского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- 68656,1 тысяч тенге, в том числе по: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- 12367,0 тысяч тенге;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- 56289,1 тысяч тенге;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- 73487,1 тысяч тенге;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-4831,0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- 4831,0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Белозерского сельского округа предусмотрен объем субвенций, передаваемых из районного бюджета на 2024 год в сумме 18985,0 тысяч тенге.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Владимировского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- 308752,2 тысячи тенге, в том числе по: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- 17999,1 тысяч тенге;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- 234,9 тысячи тенге;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- 290518,2 тысяч тенге;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- 310619,5 тысяч тенге;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-1867,3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- 1867,3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Владимировского сельского округа предусмотрен объем субвенций, передаваемых из районного бюджета на 2024 год в сумме 27241,0 тысяча тенге.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Жамбылского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- 206908,4 тысяч тенге, в том числе по: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- 16860,0 тысяч тенге;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- 125,0 тысяч тенге;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- 724,0 тысячи тенге;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- 189199,4 тысяч тенге;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- 227063,1 тысячи тенге;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- 20154,7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- 20154,7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Жамбылского сельского округа предусмотрен объем субвенций, передаваемых из районного бюджета на 2024 год в сумме 25353,0 тысячи тенге.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Ждановского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- 106505,6 тысяч тенге, в том числе по: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- 8667,0 тысяч тенге;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- 1072,0 тысячи тенге;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- 96766,6 тысяч тенге;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- 113457,8 тысяч тенге;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- 6952,2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- 6952,2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Ждановского сельского округа предусмотрен объем субвенций, передаваемых из районного бюджета на 2024 год в сумме 23301,0 тысяча тенге.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Заречного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- 538463,4 тысячи тенге, в том числе по: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- 133944,5 тысячи тенге;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- 250,0 тысяч тенге;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- 789,5 тысяч тенге;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- 403479,4 тысяч тенге;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- 557743,1 тысячи тенге;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-19279,7 тысяч тенге;</w:t>
      </w:r>
    </w:p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- 19279,7 тысяч тенге.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Майкольского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- 150100,4 тысяч тенге, в том числе по: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- 21340,0 тысяч тенге;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- 209,0 тысяч тенге;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- 128551,4 тысяча тенге;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- 155741,2 тысяча тенге;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-5640,8 тысяч тенге;</w:t>
      </w:r>
    </w:p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- 5640,8 тысяч тенге.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Майкольского сельского округа предусмотрен объем субвенций, передаваемых из районного бюджета на 2024 год в сумме 22732,0 тысячи тенге.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Московского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- 207355,6 тысяч тенге, в том числе по: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- 17103,0 тысячи тенге;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- 190252,6 тысячи тенге;</w:t>
      </w:r>
    </w:p>
    <w:bookmarkEnd w:id="105"/>
    <w:bookmarkStart w:name="z1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- 210538,5 тысяч тенге;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-3182,9 тысячи тенге;</w:t>
      </w:r>
    </w:p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- 3182,9 тысячи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Московского сельского округа предусмотрен объем субвенций, передаваемых из районного бюджета на 2024 год в сумме 27911,0 тысяч тенге.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Мичуринского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- 272881,4 тысяча тенге, в том числе по: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- 105939,0 тысяч тенге;</w:t>
      </w:r>
    </w:p>
    <w:bookmarkEnd w:id="113"/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14"/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- 11156,0 тысяч тенге;</w:t>
      </w:r>
    </w:p>
    <w:bookmarkEnd w:id="115"/>
    <w:bookmarkStart w:name="z1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- 155786,4 тысяч тенге;</w:t>
      </w:r>
    </w:p>
    <w:bookmarkEnd w:id="116"/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- 296790,1 тысяч тенге;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-23908,7 тысяч тенге;</w:t>
      </w:r>
    </w:p>
    <w:bookmarkEnd w:id="120"/>
    <w:bookmarkStart w:name="z1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- 23908,7 тысяч тенге.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Надеждинского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- 427022,8 тысячи тенге, в том числе по:</w:t>
      </w:r>
    </w:p>
    <w:bookmarkEnd w:id="123"/>
    <w:bookmarkStart w:name="z16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- 15624,0 тысячи тенге;</w:t>
      </w:r>
    </w:p>
    <w:bookmarkEnd w:id="124"/>
    <w:bookmarkStart w:name="z16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25"/>
    <w:bookmarkStart w:name="z16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- 2907,0 тысяч тенге;</w:t>
      </w:r>
    </w:p>
    <w:bookmarkEnd w:id="126"/>
    <w:bookmarkStart w:name="z16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- 408491,8 тысяча тенге;</w:t>
      </w:r>
    </w:p>
    <w:bookmarkEnd w:id="127"/>
    <w:bookmarkStart w:name="z1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- 432774,8 тысячи тенге;</w:t>
      </w:r>
    </w:p>
    <w:bookmarkEnd w:id="128"/>
    <w:bookmarkStart w:name="z16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Start w:name="z1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-5752,0 тысячи тенге;</w:t>
      </w:r>
    </w:p>
    <w:bookmarkEnd w:id="130"/>
    <w:bookmarkStart w:name="z17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- 5752,0 тысячи тенге.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бюджете Надеждинского сельского округа предусмотрен объем субвенций, передаваемых из районного бюджета на 2024 год в сумме 23383,0 тысячи тенге.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Озерного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3"/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- 63640,6 тысячи тенге, в том числе по:</w:t>
      </w:r>
    </w:p>
    <w:bookmarkEnd w:id="134"/>
    <w:bookmarkStart w:name="z17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- 11054,0 тысячи тенге;</w:t>
      </w:r>
    </w:p>
    <w:bookmarkEnd w:id="135"/>
    <w:bookmarkStart w:name="z1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- 187,0 тысяч тенге;</w:t>
      </w:r>
    </w:p>
    <w:bookmarkEnd w:id="136"/>
    <w:bookmarkStart w:name="z17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- 1000,0 тысяч тенге;</w:t>
      </w:r>
    </w:p>
    <w:bookmarkEnd w:id="137"/>
    <w:bookmarkStart w:name="z18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- 51399,6 тысяч тенге;</w:t>
      </w:r>
    </w:p>
    <w:bookmarkEnd w:id="138"/>
    <w:bookmarkStart w:name="z1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- 71209,7 тысяч тенге;</w:t>
      </w:r>
    </w:p>
    <w:bookmarkEnd w:id="139"/>
    <w:bookmarkStart w:name="z18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Start w:name="z18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-7569,1 тысяч тенге;</w:t>
      </w:r>
    </w:p>
    <w:bookmarkEnd w:id="141"/>
    <w:bookmarkStart w:name="z18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- 7569,1 тысяч тенге.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Озерного сельского округа предусмотрен объем субвенций, передаваемых из районного бюджета на 2024 год в сумме 21196,0 тысяч тенге.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Октябрьского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4"/>
    <w:bookmarkStart w:name="z1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- 188594,7 тысячи тенге, в том числе по:</w:t>
      </w:r>
    </w:p>
    <w:bookmarkEnd w:id="145"/>
    <w:bookmarkStart w:name="z19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- 53064,3 тысячи тенге;</w:t>
      </w:r>
    </w:p>
    <w:bookmarkEnd w:id="146"/>
    <w:bookmarkStart w:name="z19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47"/>
    <w:bookmarkStart w:name="z19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- 101,7 тысяча тенге;</w:t>
      </w:r>
    </w:p>
    <w:bookmarkEnd w:id="148"/>
    <w:bookmarkStart w:name="z19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- 135428,7 тысяч тенге;</w:t>
      </w:r>
    </w:p>
    <w:bookmarkEnd w:id="149"/>
    <w:bookmarkStart w:name="z19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- 191581,0 тысяча тенге;</w:t>
      </w:r>
    </w:p>
    <w:bookmarkEnd w:id="150"/>
    <w:bookmarkStart w:name="z19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Start w:name="z20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-2986,3 тысяч тенге;</w:t>
      </w:r>
    </w:p>
    <w:bookmarkEnd w:id="152"/>
    <w:bookmarkStart w:name="z20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- 2986,3 тысяч тенге.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бюджете Октябрьского сельского округа предусмотрен объем субвенций, передаваемых из районного бюджета на 2024 год в сумме 1287,0 тысяч тенге.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бюджет Садчиковского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- 135721,9 тысяча тенге, в том числе по:</w:t>
      </w:r>
    </w:p>
    <w:bookmarkEnd w:id="156"/>
    <w:bookmarkStart w:name="z20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- 27200,0 тысяч тенге;</w:t>
      </w:r>
    </w:p>
    <w:bookmarkEnd w:id="157"/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59"/>
    <w:bookmarkStart w:name="z20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- 108521,9 тысяча тенге;</w:t>
      </w:r>
    </w:p>
    <w:bookmarkEnd w:id="160"/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- 141303,4 тысячи тенге;</w:t>
      </w:r>
    </w:p>
    <w:bookmarkEnd w:id="161"/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Start w:name="z21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-5581,5 тысяча тенге;</w:t>
      </w:r>
    </w:p>
    <w:bookmarkEnd w:id="163"/>
    <w:bookmarkStart w:name="z21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- 5581,5 тысяча тенге.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бюджете Садчиковского сельского округа предусмотрен объем субвенций, передаваемых из районного бюджета на 2024 год в сумме 19752,0 тысячи тенге.</w:t>
      </w:r>
    </w:p>
    <w:bookmarkEnd w:id="165"/>
    <w:bookmarkStart w:name="z21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Ульяновского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6"/>
    <w:bookmarkStart w:name="z2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- 90387,4 тысяч тенге, в том числе по:</w:t>
      </w:r>
    </w:p>
    <w:bookmarkEnd w:id="167"/>
    <w:bookmarkStart w:name="z21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- 2895,0 тысяч тенге;</w:t>
      </w:r>
    </w:p>
    <w:bookmarkEnd w:id="168"/>
    <w:bookmarkStart w:name="z22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69"/>
    <w:bookmarkStart w:name="z22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0"/>
    <w:bookmarkStart w:name="z22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- 87492,4 тысячи тенге;</w:t>
      </w:r>
    </w:p>
    <w:bookmarkEnd w:id="171"/>
    <w:bookmarkStart w:name="z22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- 90624,1 тысячи тенге;</w:t>
      </w:r>
    </w:p>
    <w:bookmarkEnd w:id="172"/>
    <w:bookmarkStart w:name="z22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- 236,7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бюджете Ульяновского сельского округа предусмотрен объем субвенций, передаваемых из районного бюджета на 2024 год в сумме 28033,0 тысяч тенге.</w:t>
      </w:r>
    </w:p>
    <w:bookmarkEnd w:id="174"/>
    <w:bookmarkStart w:name="z22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Настоящее решение вводится в действие с 1 января 2024 года.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3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2024 год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3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2025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4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2026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5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2024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2025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2026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2024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7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2025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8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2026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8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2024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9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2025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9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2026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2024 год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1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2025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1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2026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2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2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3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2026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4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2024 год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4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2025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5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2026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5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2024 год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6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2025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7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2026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7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2024 год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8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2025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8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2026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9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2024 год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0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2025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0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2026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1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1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2025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2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2026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2024 год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2025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4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2026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4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2024 год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5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2025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6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2026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6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7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2025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7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2026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8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2024 год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9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2025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9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2026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50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2024 год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маслихата Костанайского района Костанайской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50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2025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51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2026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