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6a3a" w14:textId="bed6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Костанайского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6 января 2023 года № 268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некоторых вопросах организации деятельности государственных органов и их структурных подразделений" от 1 сентября 2021 года № 590,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Костанайского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Костанайского районного маслихата"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Костанайского районного маслихата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государственного учреждения "Аппарат Костанайского районного маслихата".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Отменить некоторые решения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2023 года № 268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Костанайского районного маслихата"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Костанайского районного маслихата" является государственным органом Республики Казахстан, осуществляющим организационное, правовое, материально-техническое и иное обеспечение Костанайского районного маслихата, оказывающим помощь депутатам в осуществлении их полномочий.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Костанайского районного маслихата" не имеет ведомств.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Костанайского районного маслихата"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Костанайского районного маслихата"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Костанайского районного маслихата" вступает в гражданско-правовые отношения от собственного имени.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Костанайского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Костанайского районного маслихата" по вопросам своей компетенции в установленном законодательством порядке принимает решения, оформляемые распоряжениями председателя районного маслихата и другими актами, предусмотренными законодательством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Костанайского районного маслихата" утверждаются в соответствии с законодательством Республики Казахстан.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111100, Республика Казахстан, Костанайская область, Костанайский район, город Тобыл, улица Тәуелсіздік, 65.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09.00 до 18.30 часов, обеденный перерыв с 13.00 до 14.30 часов, выходные дни: суббота - воскресенье.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государственного органа - государственное учреждение "Аппарат Костанайского районного маслихата".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Костанайского районного маслихата".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"Аппарат Костанайского районного маслихата" осуществляется из местного бюджета в соответствии с законодательством Республики Казахстан.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Костанайского районного маслихата"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Костанайского районного маслихата".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Костанайского районного маслихата"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Костанайского районного маслихата" обеспечивает деятельность районного маслихата, его органов и депутатов.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необходимую информацию, документы и материалы от государственных органов, должностных лиц и других организаций по вопросам компетенции маслихата;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вести служебную переписку по вопросам, отнесенным к ведению аппарата маслихата;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обязанности, предусмотренные законодательством Республики Казахстан.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Костанайского районного маслихата" осуществляет организационное, правовое и материально-техническое обеспечение маслихата и его органов, оказывает помощь депутатам маслихата в осуществлении их полномочий;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организационного, правового, материально-техническое и иное обеспечение маслихата и его органов, оказание помощи депутатам в осуществлении их полномочий;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Костанайского районного маслихата, его органов и депутатов;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функций в соответствии с законодательством Республики Казахстан.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"Аппарат Костанайского районного маслихата" осуществляется первым руководителем - председателем районного маслихата, который несет персональную ответственность за выполнение возложенных на государственное учреждение "Аппарат Костанайского районного маслихата" задач и осуществление им своих функций.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районного маслихата является должностным лицом, работающим на постоянной основе. Он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 Председатель маслихата избирается на срок полномочий маслихата.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районного маслихата не имеет заместителей.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районного маслихата: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маслихата;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заседания сессии маслихата, обеспечивает соблюдение регламента маслихата;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запросов депутатов и депутатских обращений;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маслихата, назначает на должность и освобождает от должности его служащих;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регулярно представляет в маслихат информацию об обращениях избирателей и о принятых по ним мерах;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маслихата с иными органами местного самоуправления;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проверку подлинности собранных подписей депутатов маслихата, инициирующих вопрос о выражении недоверия акиму в соответствии с действующим законодательством Республики Казахстан;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распоряжения;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 и иных органов маслихата, и депутатских групп;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маслихата, определяет меры по контролю за их исполнением;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выполняет иные полномочия, предусмотренные настоящим Законом, законодательством Республики Казахстан, регламентом и решением маслихата.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районного маслихата в период его отсутствия временно осуществляются председателем одной из постоянных комиссий маслихата или депутатом маслихата.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государственного учреждения "Аппарат Костанайского районного маслихата" возглавляется руководителем аппарата районного маслихата,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"Аппарат Костанайского районного маслихата" имеет обособленное имущество на праве оперативного управления.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Костанайского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"Аппарат Костанайского районного маслихата", относится к коммунальной собственности.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"Аппарат Костанайского районного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6"/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"Аппарат Костанайского районного маслихата" осуществляются в соответствии с законодательством Республики Казахстан.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2023 года № 268</w:t>
            </w:r>
          </w:p>
        </w:tc>
      </w:tr>
    </w:tbl>
    <w:bookmarkStart w:name="z8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маслихата, подлежащих отмене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маслихата от 14 апреля 2017 года № 129 "Об утверждении Положения о государственном учреждении "Аппарат Костанайского районного маслихата".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маслихата от 26 июля 2019 года № 414 "О внесении изменения в решение маслихата от 14 апреля 2017 года № 129 "Об утверждении Положения о государственном учреждении "Аппарат Костанайского районного маслихата"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маслихата от 13 января 2020 года № 467 "О внесении изменения в решение маслихата от 14 апреля 2017 года № 129 "Об утверждении Положения о государственном учреждении "Аппарат Костанайского районного маслихата".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