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682e9" w14:textId="f8682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Костанайского района от 12 июля 2022 года № 522 "Об утверждении положений государственных учреждении акимата Костанайского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31 октября 2023 года № 933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занятости и социальных программ" акимата Костанайского района, утвержденное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Костанайского района "Об утверждении Положений государственных учреждении акимата Костанайского района" от 12 июля 2022 года № 522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Танжариков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933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занятости и социальных программ" акимата Костанайского района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занятости и социальных программ" акимата Костанайского района является государственным органом Республики Казахстан, осуществляющим руководство в сфере реализации социальных программ и вопросов занятости населения.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учреждение "Отдел занятости и социальных программ" акимата Костанайского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занятости и социальных программ" акимата Костанайского района является юридическим лицом в организационно - 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занятости и социальных программ" акимата Костанайского района вступает в гражданско - правовые отношения от собственного имени.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занятости и социальных программ" акимата Костанайского района имеет право выступать стороной гражданско - правовых отношений от имени государства, если оно уполномочено на это в соответствии с законодательством.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занятости и социальных программ" акимата Костанайского района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"Отдела занятости и социальных программ" акимата Костанайского района и другими актами, предусмотренными законодательством Республики Казахстан.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"Отдел занятости и социальных программ" акимата Костанайского района утверждаются в соответствии с действующим законодательством.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111100, Республика Казахстан, Костанайская область, Костанайский район, город Тобыл, улица Казахская, 5.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государственное учреждение "Отдел занятости и социальных программ" акимата Костанайского района.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занятости и социальных программ" акимата Костанайского района.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"Отдел занятости и социальных программ" акимата Костанайского района осуществляется из местного бюджета.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"Отдел занятости и социальных программ" акимата Костанайского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занятости и социальных программ" акимата Костанайского района.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занятости и социальных программ" акимата Костанайского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7"/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Миссия: государственное учреждение "Отдел занятости и социальных программ" акимата Костанайского района осуществляет функции местного государственного управления по реализации государственной политики в содействии развития и совершенствования сферы социальной защиты населения района.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социальной защиты населения;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координация социальных услуг и социальной помощи отдельным категориям граждан в соответствии с действующим законодательством Республики Казахстан;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прав и социальных гарантий социально уязвимым слоям населения в соответствии с действующим законодательством;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задачи, предусмотренные законодательством Республики Казахстан.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проектов нормативных правовых актов, в целях реализации политики социальной защиты граждан;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в пределах компетенции мероприятий, обеспечивающих содействие занятости;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прогнозирование потребности бюджетных средств и реализация социальных программ в соответствии с действующим законодательством;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функций рабочего орган специальной комиссии по рассмотрению заявлений лиц (семьи), претендующих на оказание социальной помощи в связи с наступлением трудной жизненной ситуации, и вынесению заключений о необходимости оказания социальной помощи;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государственные услуги в соответствии с законодательством Республики Казахстан;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функций по опеке и попечительству в отношении недееспособных или ограничено дееспособных совершеннолетних лиц в рамках установленного законодательством Республики Казахстан компетенции;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 некоммерческими (неправительственными) организациями;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взаимодействует с филиалом "Карьерный центр Костанайского района" коммунального государственного учреждения "Центр трудовой мобильности по Костанайской области" в целях обеспечения содействия занятости населения;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реализация государственной политики в сфере предоставления специальных социальных услуг в пределах своей компетенции;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функции в соответствии с законодательством Республики Казахстан.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необходимые информационные материалы от органов статистики, из местных государственных органов управления, от хозяйствующих субъектов всех форм собственности и от других организаций в пределах своей компетенции;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имеет право быть истцом и ответчиком в суде, по вопросам, отнесенным к его компетенции;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права и обязанности, в соответствие с законодательством Республики Казахстан.</w:t>
      </w:r>
    </w:p>
    <w:bookmarkEnd w:id="39"/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государственного учреждения "Отдел занятости и социальных программ" акимата Костанайского района осуществляется первым руководителем, который несет персональную ответственность за выполнение возложенных на государственное учреждение "Отдел занятости и социальных программ" акимата Костанайского района задач и осуществление им своих функций.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государственного учреждения "Отдел занятости и социальных программ" акимата Костанайского района назначается на должность и освобождается от должности акимом Костанайского района.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государственного учреждения "Отдел занятости и социальных программ" акимата Костанайского района: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обладает правом первой подписи финансовых документов, заключает договоры, выдает доверенности;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распределяет и утверждает должностные обязанности, издает приказы и дает указания, обязательные для всех работников учреждения;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порядок и планы по командировкам, стажировкам, обучению в учебных центрах и иным видам повышения квалификации сотрудников;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на работу и увольняет, принимает меры поощрения и налагает дисциплинарные взыскания;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в соответствии с действующим законодательством Республики Казахстан.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занятости и социальных программ" акимата Костанайского района в период его отсутствия осуществляется лицом, его замещающим в соответствии с действующим законодательством.</w:t>
      </w:r>
    </w:p>
    <w:bookmarkEnd w:id="49"/>
    <w:bookmarkStart w:name="z6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Государственное учреждение "Отдел занятости и социальных программ" акимата Костанайского района может иметь на праве оперативного управления обособленное имущество в случаях, предусмотренных законодательством.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занятости и социальных программ" акимата Костанайского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государственным учреждением "Отдел занятости и социальных программ" акимата Костанайского района, относится к коммунальной собственности.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"Отдел занятости и социальных программ" акимата Костанайского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54"/>
    <w:bookmarkStart w:name="z6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государственного учреждения "Отдел занятости и социальных программ" акимата Костанайского района осуществляются в соответствии с законодательством Республики Казахстан.</w:t>
      </w:r>
    </w:p>
    <w:bookmarkEnd w:id="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