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3ffb0" w14:textId="733ff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"Казахтелеком"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Жамбылского сельского округа Костанайского района Костанайской области от 10 ноября 2023 года № 15.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Жамбылского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право ограниченного целевого землепользования (публичный сервитут) на земельный участок, сроком на 48 лет, согласно утвержденного землеустроительного проекта, общей площадью 0,0588 гектар, расположенный по адресу: Костанайская область, Костанайский района, село Жамбыл, улица Исмуратова, для прокладки, обслуживания и эксплуатации волоконно-оптической линии связи по объекту "Строительство ВОЛС для сегмента B2G, Костанайская область".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акима Жамбылского сельского округа Костанайского района Костанайской области от 01.04.2024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Жамбылского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Алтынсарин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