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4d4f96" w14:textId="f4d4f9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государственному учреждению "Отдел жилищно–коммунального хозяйства, пассажирского транспорта и автомобильных дорог акимата Костанайского района" публичного сервитута на земельный участок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Заречного сельского округа Костанайского района Костанайской области от 2 октября 2023 года № 16-р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Земельным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 аким Заречного сельского округа Костанайского района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государственному учреждению "Отдел жилищно-коммунального хозяйства, пассажирского транспорта и автомобильных дорог акимата Костанайского района" публичный сервитут на земельный участок, расположенный на территории Костанайская область, Костанайский район, Заречный сельский округ, село Заречное, общей площадью 0,98 гектар, сроком на 5 (пять) лет на безвозмездной основе: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для проектирования и строительства дополнительных резервуаров на насосной станции 2 подъема с. Заречное, общей площадью 0,98 гектар;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Заречного сельского округа Костанайского района" в установленном законодательством Республики Казахстан порядке обеспечить: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течение десяти календарных дней со дня государственной регистрации настоящего решения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интернет-ресурсе акимата Костанайского района после его официального опубликования.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оставляю за собой.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Заречного сельского округа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Исмагамбетов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