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0ed6" w14:textId="cdc0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товариществу с ограниченной ответственностью "Jastar-Agro"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Садчиковского сельского округа Костанайского района Костанайской области от 19 декабря 2023 года № 13-р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Республики Казахстан" аким Садчиковского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"Jastar-Agro" публичный сервитут на земельный участок, расположенный по адресу: Костанайская область, Костанайский район, Садчиковский сельский округ, село Садчиковка, общей площадью 0,5994 га, из них пастбища 0,4524 га, на право временного землепользования, сроком на 49 лет для проектирования и строительства электрических сетей для насосной № 2.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Садчиковского сельского округа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Садчиковского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