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4ce6a" w14:textId="a34ce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16 марта 2018 года № 186 "Об утверждении Методики оценки деятельности административных государственных служащих корпуса "Б" государственного учреждения "Аппарат Мендыкаринского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31 марта 2023 года № 9. Отменено решением маслихата Мендыкаринского района Костанайской области от 17 мая 2023 года № 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Мендыкаринского района Костанайской области от 17.05.2023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Мендыкаринский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Методики оценки деятельности административных государственных служащих корпуса "Б" государственного учреждения "Аппарат Мендыкаринского районного маслихата" от 16 марта 2018 года № 186 (зарегистрировано в Реестре государственной регистрации нормативных правовых актов за № 7666)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Мендыкаринского районного маслихата", утвержденную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Рахметкалиев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Мендыкаринского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Мендыкаринского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</w:t>
            </w:r>
          </w:p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Мендыкаринского районного маслихата"</w:t>
      </w:r>
    </w:p>
    <w:bookmarkEnd w:id="3"/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Мендыкаринского районного маслихата" (далее -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(далее - Закон),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за № 16299) (далее - Типовая методика) и определяет порядок оценки деятельности административных государственных служащих корпуса "Б" государственного учреждения "Аппарат Мендыкаринского районного маслихата" (далее - аппарат маслихата).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Методика оценки деятельности административных государственных служащих корпуса "Б" аппарата маслихата утверждается первым руководителем Мендыкаринского районного маслихата на основе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 учетом специфики деятельности аппарата маслихата.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Основные используемые понятия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-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-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-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маслихата - административный государственный служащий корпуса "Б" категорий, Е - 2;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- лицо, занимающее административную государственную должность корпуса "Б", за исключением руководителя аппарата маслихата;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- руководитель аппарата маслихата или служащий корпуса "Б";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- КЦИ) - показатели, устанавливаемые для руководителя аппарата маслихата и направленные на достижение документов системы государственного планирования и на повышение эффективности деятельности государственного органа;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- метод оценки, при котором оценка деятельности служащих корпуса "Б" определяется с учетом степени их соответствия параметрам оценки -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360 -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-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- период оценки результатов работы государственного служащего.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- оценка) проводится для определения эффективности и качества их работы посредством единой информационной системы по управлению персоналом (далее -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государственном органе.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- не позднее десятого числа месяца, следующего за отчетным кварталом, по методу 360 проводится по итогам года - не позднее десятого числа месяца, следующего за отчетным годом.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служащим корпуса "Б" аппарата маслихата, в функциональные обязанности которого входит ведение кадровых вопросов - главным специалистом аппарата маслихата (далее - главный специалист), в том числе посредством информационной системы.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главным специалистом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Главный специалист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интернет - портала государственных органов либо системы электронного документооборота.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 - 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аппарате маслихата в течение трех лет со дня завершения оценки, а также при наличии технической возможности в информационной системе.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главным специалистом при содействии всех заинтересованных лиц и сторон.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аппарата маслихата за оцениваемый период;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Главный специалист обеспечивает: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главному специалисту и участникам калибровочных сессий.</w:t>
      </w:r>
    </w:p>
    <w:bookmarkEnd w:id="56"/>
    <w:bookmarkStart w:name="z7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маслихата по достижению КЦИ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аппарата маслихата осуществляется на основе оценки достижения КЦИ.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главным специалистом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главный специалист обеспечивает (при наличии технической возможности) размещение индивидуального плана работы в информационной системе.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аппарата маслихата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главный специалист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стратегических целей государственного органа, либо на повышение эффективности деятельности государственного органа.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главный специалист,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главным специалистом.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5 - 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6"/>
    <w:bookmarkStart w:name="z9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аппарата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главный специалист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главным специалистом.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7"/>
    <w:bookmarkStart w:name="z10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маслихата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маслихата: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главным специалистом, для каждого оцениваемого лица.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Главный специалист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главным специалистом должны быть учтены результаты оценки метода 360, в том числе наименее выраженные компетенции служащего.</w:t>
      </w:r>
    </w:p>
    <w:bookmarkEnd w:id="120"/>
    <w:bookmarkStart w:name="z137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государственный орган проводит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Главный специалист организовывает деятельность калибровочной сессии.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Главный специалист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4"/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