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b29520" w14:textId="5b2952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Мендыкаринского района Костанайской области от 16 марта 2018 года № 45 "Об утверждении Методики оценки деятельности административных государственных служащих корпуса "Б" местных исполнительных органов Мендыкаринского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Мендыкаринского района Костанайской области от 28 апреля 2023 года № 30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Акимат Мендыкаринского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Мендыкаринского района Костанайской области "Об утверждении Методики оценки деятельности административных государственных служащих корпуса "Б" местных исполнительных органов Мендыкаринского района" от 16 марта 2018 года № 45 (зарегистрировано в Реестре государственной регистрации нормативных правовых актов под № 7665)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местных исполнительных органов Мендыкаринского района, утвержденную указанным постановлением,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Мендыкаринского района" в установленном законодательством Республики Казахстан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течение пяти рабочих дней со дня подписания настоящего постановления направление его копии в электронном виде на казахском и русском языках в филиал республиканского государственного предприятия на праве хозяйственного ведения "Институт законодательства и правовой информации Республики Казахстан" Министерства юстиции Республики Казахстан по Костанайской области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Мендыкаринского района после его официального опубликования.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руководителя аппарата акима Мендыкаринского района.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Мендыкаринского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Бекбаев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апреля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</w:t>
            </w:r>
          </w:p>
        </w:tc>
      </w:tr>
    </w:tbl>
    <w:bookmarkStart w:name="z17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местных исполнительных органов Мендыкаринского района</w:t>
      </w:r>
    </w:p>
    <w:bookmarkEnd w:id="7"/>
    <w:bookmarkStart w:name="z18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оценки деятельности административных государственных служащих корпуса "Б" государственного учреждения "Аппарат акима Мендыкаринского района Костанайской области" и исполнительных органов, финансируемых из областного бюджета (далее – Методика) разработана в соответствии с пунктом 5 </w:t>
      </w:r>
      <w:r>
        <w:rPr>
          <w:rFonts w:ascii="Times New Roman"/>
          <w:b w:val="false"/>
          <w:i w:val="false"/>
          <w:color w:val="000000"/>
          <w:sz w:val="28"/>
        </w:rPr>
        <w:t>статьи 33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государственной службе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Типовой методикой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16 января 2018 года № 13 "О некоторых вопросах оценки деятельности административных государственных служащих" (зарегистрирован в Реестре государственной регистрации нормативных правовых актов под № 16299) и определяет порядок оценки деятельности административных государственных служащих корпуса "Б" (далее-служащие корпуса "Б").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Методика оценки деятельности административных государственных служащих корпуса "Б" государственных органов утверждается первыми руководителями госорганов на основе настоящей Методики с учетом специфики деятельности государственного органа.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Основные используемые понятия в настоящей Методике: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вышестоящий руководитель – лицо, по отношению к которому непосредственный руководитель оцениваемого служащего находится в прямом подчинении;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непосредственный руководитель – вышестоящее по государственной должности лицо, по отношению к которому государственный служащий находится в прямом подчинении в соответствии с его должностной инструкцией;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оценивающее лицо – непосредственный руководитель и/или вышестоящий руководитель в зависимости от специфики деятельности государственного органа, а также круг лиц из рабочего окружения оцениваемого лица при оценке методом 360;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структурного подразделения/государственного органа – административный государственный служащий корпуса "Б" категорий (руководители структурных подразделений) Е-1, Е-2, E-R-1;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служащий корпуса "Б" – лицо, занимающее административную государственную должность корпуса "Б", за исключением руководителя структурного подразделения/государственного органа;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оцениваемое лицо – руководитель структурного подразделения/государственного органа или служащий корпуса "Б";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метод ранжирования – метод оценки, при котором оценка деятельности служащих корпуса "Б" определяется с учетом степени их соответствия параметрам оценки – качество выполнения функциональных обязанностей, соблюдение сроков выполнения задач, инициативность и самостоятельность, соблюдение трудовой дисциплины, объем и сложность выполняемой работы;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метод 360 –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калибровочные сессии – периодические встречи оценивающих лиц для обсуждения, возможной корректировки и утверждения результатов оценки деятельности оцениваемых лиц;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оцениваемый период – период оценки результатов работы государственного служащего.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Оценка деятельности административных государственных служащих корпуса "Б" (далее – оценка) проводится для определения эффективности и качества их работы посредством единой информационной системы по управлению персоналом (далее – информационная система). При этом в случае отсутствия технической возможности оценка проводится на бумажных носителях, либо в информационных системах, функционирующих в государственных органах.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осуществляется на основании результатов достижения КЦИ, методами ранжирования и 360 в зависимости от категории должности оцениваемого лица.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Оценка по достижению КЦИ и методу ранжирования проводится по итогам квартала – не позднее десятого числа месяца, следующего за отчетным кварталом, по методу 360 проводится по итогам года – не позднее десятого числа месяца, следующего за отчетным годом.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по КЦИ и ранжированию складывается из средней оценки служащего корпуса "Б" за отчетные кварталы.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Оценка не проводится в случаях, если срок пребывания оцениваемого служащего на конкретной должности в оцениваемом периоде составляет менее трех месяцев. Если в период проведения оценки оцениваемый служащий находится в трудовом или социальном отпуске, периоде временной нетрудоспособности, командировке, стажировке, переподготовке или повышении квалификации, оценка служащего по достижению КЦИ проводится в течение пяти рабочих дней после выхода на работу, оценка по методу ранжирования и/или 360 проводится без его участия в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сроки.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Оценка служащих, уволенных из государственного органа до окончания оцениваемого периода, проводится без их участия в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сроки.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Результаты оценки выставляются по следующей градации: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эффективно",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надлежащим образом",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удовлетворительно",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не удовлетворительно" (неудовлетворительная оценка).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Результату "Выполняет функциональные обязанности эффективно" соответствует диапазон оценок от 4 до 5 баллов, "Выполняет функциональные обязанности надлежащим образом" от 3 до 3,99 баллов, "Выполняет функциональные обязанности удовлетворительно" от 2 до 2,99 баллов, "Выполняет функциональные обязанности не удовлетворительно" от 0 до 1,99 баллов.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Результаты достижения КЦИ и результаты оценки по методу ранжирования являются основанием для принятия решений по выплате бонусов, поощрению, обучению, ротации, понижению в государственной должности либо увольнению.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Результаты оценки по методу 360 являются основанием для принятия решений по обучению служащего.</w:t>
      </w:r>
    </w:p>
    <w:bookmarkEnd w:id="35"/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Организационное сопровождение оценки обеспечивается службой управления персоналом (кадровой службой), в том числе посредством информационной системы.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службой управления персоналом (кадровой службой) в информационной системе создается график оценки служащих, который утверждается должностным лицом, имеющим право назначения на государственную должность и освобождения от государственной должности административного государственного служащего корпуса "Б".</w:t>
      </w:r>
    </w:p>
    <w:bookmarkEnd w:id="37"/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Служба управления персоналом (кадровая служба) обеспечивает ознакомление оцениваемого служащего с результатами оценки в течение двух рабочих дней со дня ее завершения посредством информационной системы и/или интернет - портала государственных органов либо системы электронного документооборота.</w:t>
      </w:r>
    </w:p>
    <w:bookmarkEnd w:id="38"/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случае несогласия с результатами оценки служащий обращается с соответствующим заявлением в произвольной форме о проведении калибровочной сессии к должностному лицу, имеющему право назначения на государственную должность и освобождения от государственной должности административного государственного служащего корпуса "Б" в течение пяти рабочих дней со дня ознакомления с результатами оценки.</w:t>
      </w:r>
    </w:p>
    <w:bookmarkEnd w:id="39"/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Решение калибровочной сессии может быть обжаловано государственным служащим в соответствии с установленным порядком </w:t>
      </w:r>
      <w:r>
        <w:rPr>
          <w:rFonts w:ascii="Times New Roman"/>
          <w:b w:val="false"/>
          <w:i w:val="false"/>
          <w:color w:val="000000"/>
          <w:sz w:val="28"/>
        </w:rPr>
        <w:t>Административного процедурно-процессуального 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bookmarkEnd w:id="40"/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Документы, связанные с оценкой, хранятся в службе управления персоналом (кадровой службе) в течение трех лет со дня завершения оценки, а также при наличии технической возможности в информационной системе.</w:t>
      </w:r>
    </w:p>
    <w:bookmarkEnd w:id="41"/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Результаты оценки являются строго конфиденциальной информацией и не подлежат разглашению третьим лицам, за исключением случаев, когда государственный орган обязан раскрыть данную информацию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доступе к информации".</w:t>
      </w:r>
    </w:p>
    <w:bookmarkEnd w:id="42"/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Разногласия, связанные с процедурой оценки, рассматриваются службой управления персоналом при содействии всех заинтересованных лиц и сторон.</w:t>
      </w:r>
    </w:p>
    <w:bookmarkEnd w:id="43"/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Оценивающее лицо обеспечивает:</w:t>
      </w:r>
    </w:p>
    <w:bookmarkEnd w:id="44"/>
    <w:bookmarkStart w:name="z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доведение до сведения оцениваемых лиц стратегических целей государственного органа/структурного подразделения, общих результатов работы государственного органа/структурного подразделения за оцениваемый период;</w:t>
      </w:r>
    </w:p>
    <w:bookmarkEnd w:id="45"/>
    <w:bookmarkStart w:name="z5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своевременную постановку, согласование и утверждение КЦИ;</w:t>
      </w:r>
    </w:p>
    <w:bookmarkEnd w:id="46"/>
    <w:bookmarkStart w:name="z5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проведение в течение оцениваемого периода регулярного мониторинга степени выполнения КЦИ и предоставление им итоговой оценки деятельности и конструктивной обратной связи; проведение в течение оцениваемого периода регулярного мониторинга степени выполнения функциональных обязанностей оцениваемыми лицами и предоставление им итоговой оценки деятельности работника и конструктивной обратной связи;</w:t>
      </w:r>
    </w:p>
    <w:bookmarkEnd w:id="47"/>
    <w:bookmarkStart w:name="z5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участие в калибровочных сессиях и в решении спорных вопросов по оценке оцениваемых лиц, в случае их возникновения в процессе оценки.</w:t>
      </w:r>
    </w:p>
    <w:bookmarkEnd w:id="48"/>
    <w:bookmarkStart w:name="z5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Оцениваемое лицо обеспечивает:</w:t>
      </w:r>
    </w:p>
    <w:bookmarkEnd w:id="49"/>
    <w:bookmarkStart w:name="z6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проведение регулярного мониторинга степени выполнения им КЦИ/поставленных задач;</w:t>
      </w:r>
    </w:p>
    <w:bookmarkEnd w:id="50"/>
    <w:bookmarkStart w:name="z6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своевременной самооценки в рамках оценки его деятельности по методу 360;</w:t>
      </w:r>
    </w:p>
    <w:bookmarkEnd w:id="51"/>
    <w:bookmarkStart w:name="z6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участие во встречах с руководителем по обсуждению результатов оценки деятельности.</w:t>
      </w:r>
    </w:p>
    <w:bookmarkEnd w:id="52"/>
    <w:bookmarkStart w:name="z6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Руководители службы управления персоналом (кадровой службы) обеспечивают:</w:t>
      </w:r>
    </w:p>
    <w:bookmarkEnd w:id="53"/>
    <w:bookmarkStart w:name="z6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организацию и сопровождение процесса оценки деятельности, включая подготовку коммуникационных сообщений, консультирование участников процесса оценки;</w:t>
      </w:r>
    </w:p>
    <w:bookmarkEnd w:id="54"/>
    <w:bookmarkStart w:name="z6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своевременного анализа и согласование КЦИ;</w:t>
      </w:r>
    </w:p>
    <w:bookmarkEnd w:id="55"/>
    <w:bookmarkStart w:name="z6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необходимости, участие во встречах руководителя и работника, помощь в разрешении спорных вопросов путем консультирования по вопросам процесса оценки деятельности;</w:t>
      </w:r>
    </w:p>
    <w:bookmarkEnd w:id="56"/>
    <w:bookmarkStart w:name="z6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проведение калибровочной сессии, включая подготовку информации по каждому работнику в рамках подготовки к калибровочным сессиям;</w:t>
      </w:r>
    </w:p>
    <w:bookmarkEnd w:id="57"/>
    <w:bookmarkStart w:name="z6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полноту и своевременность заполнения необходимых документов в рамках оценки деятельности за отчетный период, введение необходимых учетных записей, отправку соответствующих уведомлений работникам в рамках проведения оценки деятельности работников.</w:t>
      </w:r>
    </w:p>
    <w:bookmarkEnd w:id="58"/>
    <w:bookmarkStart w:name="z6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Результаты оценки могут быть известны только оцениваемому лицу, оценивающему лицу, руководителю службы управления персоналом (кадровой службы) и участникам калибровочных сессий.</w:t>
      </w:r>
    </w:p>
    <w:bookmarkEnd w:id="59"/>
    <w:bookmarkStart w:name="z70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оценки руководителя структурного подразделения/государственного органа по достижению КЦИ</w:t>
      </w:r>
    </w:p>
    <w:bookmarkEnd w:id="60"/>
    <w:bookmarkStart w:name="z7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Оценка деятельности руководителя структурного подразделения/государственного органа осуществляется на основе оценки достижения КЦИ.</w:t>
      </w:r>
    </w:p>
    <w:bookmarkEnd w:id="61"/>
    <w:bookmarkStart w:name="z7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КЦИ устанавливается оценивающим лицом по согласованию со структурным подразделением, координирующего вопрос стратегического планирования (при наличии), а также со службой управления персоналом (кадровой службой) в индивидуальном плане работы руководителя структурного подразделения/государственного органа, составляемого в течение десяти рабочих дней после начала оцениваемого периода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62"/>
    <w:bookmarkStart w:name="z7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назначении служащего на должность после начала оцениваемого периода КЦИ устанавливаются в течение десяти рабочих дней со дня его назначения на должность.</w:t>
      </w:r>
    </w:p>
    <w:bookmarkEnd w:id="63"/>
    <w:bookmarkStart w:name="z7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в течение пяти рабочих дней со дня установления (утверждения) КЦИ служба управления персоналом (кадровая служба) обеспечивает (при наличии технической возможности) размещение индивидуального плана работы в информационной системе.</w:t>
      </w:r>
    </w:p>
    <w:bookmarkEnd w:id="64"/>
    <w:bookmarkStart w:name="z75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срок с даты назначения служащего до окончания оцениваемого периода составляет менее трех месяцев, КЦИ указанному служащему не устанавливаются.</w:t>
      </w:r>
    </w:p>
    <w:bookmarkEnd w:id="65"/>
    <w:bookmarkStart w:name="z76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Оценка достижения КЦИ руководителя структурного подразделения/государственного органа осуществляется оценивающим лицом в сроки, установленные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66"/>
    <w:bookmarkStart w:name="z7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служба управления персоналом (кадровая служба) по согласованию со структурным подразделением, координирующим вопрос стратегического планирования (при наличии) в целях обеспечения достоверности сведений проводят предварительный расчет фактических значений КЦИ и посредством информационной системы (при наличии технической возможности) направляет его оценивающему лицу в срок не позднее пяти рабочих дней до наступления последнего дня оценки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67"/>
    <w:bookmarkStart w:name="z7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КЦИ устанавливаются в количестве от трех до пяти и должны отражать ожидаемые конкретные результаты деятельности оцениваемого лица до конца оцениваемого периода.</w:t>
      </w:r>
    </w:p>
    <w:bookmarkEnd w:id="68"/>
    <w:bookmarkStart w:name="z7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КЦИ должны иметь количественные и качественные индикаторы измеримости достижения целей и быть:</w:t>
      </w:r>
    </w:p>
    <w:bookmarkEnd w:id="69"/>
    <w:bookmarkStart w:name="z8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bookmarkEnd w:id="70"/>
    <w:bookmarkStart w:name="z81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bookmarkEnd w:id="71"/>
    <w:bookmarkStart w:name="z8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bookmarkEnd w:id="72"/>
    <w:bookmarkStart w:name="z83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bookmarkEnd w:id="73"/>
    <w:bookmarkStart w:name="z84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Внесение изменений в КЦИ осуществляется в случае изменения функций и структуры государственного органа, непосредственно влияющего на достижение КЦИ.</w:t>
      </w:r>
    </w:p>
    <w:bookmarkEnd w:id="74"/>
    <w:bookmarkStart w:name="z85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Информационная система, либо в случае ее отсутствия служба управления персоналом (кадровая служба), уведомляет руководителя структурного подразделения/государственного органа о проведении в отношении него оценки не позднее пятого числа месяца, следующего за отчетным кварталом.</w:t>
      </w:r>
    </w:p>
    <w:bookmarkEnd w:id="75"/>
    <w:bookmarkStart w:name="z86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Оценочный лист направляется для рассмотрения оценивающему лицу посредством информационной системы, либо в случае ее отсутствия отделом кадровой работы.</w:t>
      </w:r>
    </w:p>
    <w:bookmarkEnd w:id="76"/>
    <w:bookmarkStart w:name="z87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итогам рассмотрения представленных материалов оценивающим лицом выставляются оценки (от 0 до 5-ти) в соответствующей графе оценочного листа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77"/>
    <w:bookmarkStart w:name="z88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выставлении оценок оценивающее лицо использует таблицу определения допустимой оценки в зависимости от процента реализации ключевого целевого индикатора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78"/>
    <w:bookmarkStart w:name="z89" w:id="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оценки служащих корпуса "Б" методом ранжирования</w:t>
      </w:r>
    </w:p>
    <w:bookmarkEnd w:id="79"/>
    <w:bookmarkStart w:name="z90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Оценка служащих корпуса "Б" осуществляется по методу ранжирования.</w:t>
      </w:r>
    </w:p>
    <w:bookmarkEnd w:id="80"/>
    <w:bookmarkStart w:name="z91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30. Оценка служащих корпуса "Б" по методу ранжирования осуществляется руководителем структурного подразделения/государственного органа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 посредством информационной системы, функционирующей в государственном органе (при наличии технической возможности). При этом в случае отсутствия технической возможности оценка проводится на бумажных носителях.</w:t>
      </w:r>
    </w:p>
    <w:bookmarkEnd w:id="81"/>
    <w:bookmarkStart w:name="z92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Информационная система, либо в случае ее отсутствия служба управления персоналом уведомляет служащего корпуса "Б" о проведении в отношении него оценки не позднее десятого числа месяца, следующего за отчетным кварталом.</w:t>
      </w:r>
    </w:p>
    <w:bookmarkEnd w:id="82"/>
    <w:bookmarkStart w:name="z93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Оценивающему лицу оценочный лист направляется информационной системой, либо в случае ее отсутствия службой управления персоналом (кадровой службой).</w:t>
      </w:r>
    </w:p>
    <w:bookmarkEnd w:id="83"/>
    <w:bookmarkStart w:name="z94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Оценивающим лицом выставляются оценки (от 0 до 5-ти) в соответствующей графе оценочного листа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84"/>
    <w:bookmarkStart w:name="z95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Оценка служащих корпуса "Б" с учетом уровня достигнутых ими результатов при выполнении функциональных обязанностей, а также объема и сложности выполняемой работы в оцениваемом периоде определяется по следующим параметрам:</w:t>
      </w:r>
    </w:p>
    <w:bookmarkEnd w:id="85"/>
    <w:bookmarkStart w:name="z96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качество выполнения функциональных обязанностей;</w:t>
      </w:r>
    </w:p>
    <w:bookmarkEnd w:id="86"/>
    <w:bookmarkStart w:name="z97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сроков выполнения задач;</w:t>
      </w:r>
    </w:p>
    <w:bookmarkEnd w:id="87"/>
    <w:bookmarkStart w:name="z98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инициативность;</w:t>
      </w:r>
    </w:p>
    <w:bookmarkEnd w:id="88"/>
    <w:bookmarkStart w:name="z99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трудовая дисциплина.</w:t>
      </w:r>
    </w:p>
    <w:bookmarkEnd w:id="89"/>
    <w:bookmarkStart w:name="z100" w:id="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оценки по методу 360</w:t>
      </w:r>
    </w:p>
    <w:bookmarkEnd w:id="90"/>
    <w:bookmarkStart w:name="z101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Оценка по методу 360 проводится один раз в год анонимно в информационной системе. При этом в случае отсутствия технической возможности оценка проводится на бумажных носителях.</w:t>
      </w:r>
    </w:p>
    <w:bookmarkEnd w:id="91"/>
    <w:bookmarkStart w:name="z102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Руководители структурных подразделений (государственного органа) проходят оценку методом 360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Методике, служащие корпуса "Б"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92"/>
    <w:bookmarkStart w:name="z103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Методом 360 оцениваются следующие компетенции в зависимости от категории оцениваемых лиц:</w:t>
      </w:r>
    </w:p>
    <w:bookmarkEnd w:id="93"/>
    <w:bookmarkStart w:name="z104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руководителей структурных подразделений:</w:t>
      </w:r>
    </w:p>
    <w:bookmarkEnd w:id="94"/>
    <w:bookmarkStart w:name="z105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деятельностью;</w:t>
      </w:r>
    </w:p>
    <w:bookmarkEnd w:id="95"/>
    <w:bookmarkStart w:name="z106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bookmarkEnd w:id="96"/>
    <w:bookmarkStart w:name="z107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bookmarkEnd w:id="97"/>
    <w:bookmarkStart w:name="z108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bookmarkEnd w:id="98"/>
    <w:bookmarkStart w:name="z109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bookmarkEnd w:id="99"/>
    <w:bookmarkStart w:name="z110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bookmarkEnd w:id="100"/>
    <w:bookmarkStart w:name="z111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командой;</w:t>
      </w:r>
    </w:p>
    <w:bookmarkEnd w:id="101"/>
    <w:bookmarkStart w:name="z112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лидерские качества;</w:t>
      </w:r>
    </w:p>
    <w:bookmarkEnd w:id="102"/>
    <w:bookmarkStart w:name="z113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bookmarkEnd w:id="103"/>
    <w:bookmarkStart w:name="z114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bookmarkEnd w:id="104"/>
    <w:bookmarkStart w:name="z115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саморазвитие;</w:t>
      </w:r>
    </w:p>
    <w:bookmarkEnd w:id="105"/>
    <w:bookmarkStart w:name="z116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инициативность;</w:t>
      </w:r>
    </w:p>
    <w:bookmarkEnd w:id="106"/>
    <w:bookmarkStart w:name="z117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служащих корпуса "Б":</w:t>
      </w:r>
    </w:p>
    <w:bookmarkEnd w:id="107"/>
    <w:bookmarkStart w:name="z118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bookmarkEnd w:id="108"/>
    <w:bookmarkStart w:name="z119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bookmarkEnd w:id="109"/>
    <w:bookmarkStart w:name="z120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bookmarkEnd w:id="110"/>
    <w:bookmarkStart w:name="z121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bookmarkEnd w:id="111"/>
    <w:bookmarkStart w:name="z122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bookmarkEnd w:id="112"/>
    <w:bookmarkStart w:name="z123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bookmarkEnd w:id="113"/>
    <w:bookmarkStart w:name="z124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bookmarkEnd w:id="114"/>
    <w:bookmarkStart w:name="z125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саморазвитие.</w:t>
      </w:r>
    </w:p>
    <w:bookmarkEnd w:id="115"/>
    <w:bookmarkStart w:name="z126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Количество участвующих в опросе лиц должно быть не менее трех и не более семи человек, индивидуально определяемых информационной системой, либо в случае ее отсутствия службой управления персоналом, для каждого оцениваемого лица.</w:t>
      </w:r>
    </w:p>
    <w:bookmarkEnd w:id="116"/>
    <w:bookmarkStart w:name="z127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оценке служащего методом 360 также предусмотрена его самооценка. При этом в итоговых результатах самооценка служащего не учитывается.</w:t>
      </w:r>
    </w:p>
    <w:bookmarkEnd w:id="117"/>
    <w:bookmarkStart w:name="z128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круг опрашиваемых лиц включаются:</w:t>
      </w:r>
    </w:p>
    <w:bookmarkEnd w:id="118"/>
    <w:bookmarkStart w:name="z129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непосредственный руководитель;</w:t>
      </w:r>
    </w:p>
    <w:bookmarkEnd w:id="119"/>
    <w:bookmarkStart w:name="z130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служащий корпуса "Б", находящийся в прямом подчинении оцениваемого лица;</w:t>
      </w:r>
    </w:p>
    <w:bookmarkEnd w:id="120"/>
    <w:bookmarkStart w:name="z131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лица, находящиеся с оцениваемым лицом на одном уровне по должности и тесно взаимодействующие с ним.</w:t>
      </w:r>
    </w:p>
    <w:bookmarkEnd w:id="121"/>
    <w:bookmarkStart w:name="z132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Служба управления персоналом (кадровая служба) администрирует процесс оценки по методу 360, формирует индивидуальные отчеты и организует предоставление обратной связи по результатам оценки 360 по формам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 При формировании тематики семинаров повышения квалификации и дисциплин курсов переподготовки службой управления персоналом должны быть учтены результаты оценки метода 360, в том числе наименее выраженные компетенции служащего.</w:t>
      </w:r>
    </w:p>
    <w:bookmarkEnd w:id="122"/>
    <w:bookmarkStart w:name="z133" w:id="1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Порядок проведения калибровочных сессий и предоставления обратной связи</w:t>
      </w:r>
    </w:p>
    <w:bookmarkEnd w:id="123"/>
    <w:bookmarkStart w:name="z134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38. С целью согласования и соблюдения единого подхода к процессу оценки государственные органы проводят калибровочные сессии в порядке, предусмотренном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124"/>
    <w:bookmarkStart w:name="z135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Должностное лицо, имеющее право назначения на государственную должность и освобождения от государственной должности административного государственного служащего корпуса "Б" принимает решение о проведении калибровочной сессии и утверждает ее состав в течение трех рабочих дней со дня поступления обращения служащего.</w:t>
      </w:r>
    </w:p>
    <w:bookmarkEnd w:id="125"/>
    <w:bookmarkStart w:name="z136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40. Калибровочная сессия проводится в течение десяти рабочих дней со дня обращения служащего в порядке, предусмотренном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126"/>
    <w:bookmarkStart w:name="z137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Служба управления персоналом (кадровая служба) организовывает деятельность калибровочной сессии.</w:t>
      </w:r>
    </w:p>
    <w:bookmarkEnd w:id="127"/>
    <w:bookmarkStart w:name="z138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На калибровочной сессии оценивающее лицо кратко описывает работу оцениваемого лица и аргументирует свою оценку.</w:t>
      </w:r>
    </w:p>
    <w:bookmarkEnd w:id="128"/>
    <w:bookmarkStart w:name="z139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Участники калибровочной сессии могут поддержать оценку оценивающего лица либо привести аргументы для корректировки оценки.</w:t>
      </w:r>
    </w:p>
    <w:bookmarkEnd w:id="129"/>
    <w:bookmarkStart w:name="z140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Корректировка оценки осуществляется как в сторону повышения, так и в сторону понижения.</w:t>
      </w:r>
    </w:p>
    <w:bookmarkEnd w:id="130"/>
    <w:bookmarkStart w:name="z141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принимается большинством голосов участников калибровочной сессии и оформляется соответствующим протоколом. Служба управления персоналом обеспечивает размещение протокола в информационной системе (при наличии технической возможности) в течение трех рабочих дней со дня его подписания.</w:t>
      </w:r>
    </w:p>
    <w:bookmarkEnd w:id="131"/>
    <w:bookmarkStart w:name="z142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По результатам калибровочной сессии оценивающее лицо проводит встречи с оцениваемым служащим и предоставляет обратную связь о результатах итоговой оценки.</w:t>
      </w:r>
    </w:p>
    <w:bookmarkEnd w:id="132"/>
    <w:bookmarkStart w:name="z143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время встречи обсуждаются следующие вопросы:</w:t>
      </w:r>
    </w:p>
    <w:bookmarkEnd w:id="133"/>
    <w:bookmarkStart w:name="z144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достижений за оцениваемый период;</w:t>
      </w:r>
    </w:p>
    <w:bookmarkEnd w:id="134"/>
    <w:bookmarkStart w:name="z145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развития навыков и компетенций;</w:t>
      </w:r>
    </w:p>
    <w:bookmarkEnd w:id="135"/>
    <w:bookmarkStart w:name="z146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потенциала и обсуждение карьерных устремлений работника.</w:t>
      </w:r>
    </w:p>
    <w:bookmarkEnd w:id="136"/>
    <w:bookmarkStart w:name="z147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Оценивающее лицо обеспечивает атмосферу открытого и дружелюбного диалога во время встречи.</w:t>
      </w:r>
    </w:p>
    <w:bookmarkEnd w:id="13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