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45a0" w14:textId="1404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Каракогинского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Каракогинского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Каракогинского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Каракогинского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Каракогинского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Каракогинского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Каракогинского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Каракогинского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Каракогинского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Каракогинского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Каракогинского сельского округа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Каракогинского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Узынагаш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Байгожа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Кульчукай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Туленгут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