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2483" w14:textId="5cc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Михайловского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Михайловского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Михайловского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Михайловского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Михайловского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Михайловского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Михайловского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Михайловского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Михайловского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Михайловского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Михайловского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Михайловского сельского округа Мендыкаринского района Костанайской области для участия в сходе местного сообщества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Михайловского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Михайловка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Архиповка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Степановка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Борки Михайловского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