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a510" w14:textId="e2ca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Тенизовского сельского округа Мендыкаринского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13 октября 2023 года № 71. Отменено решением маслихата Мендыкаринского района Костанайской области от 14 мая 2024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Мендыкаринского района Костанайской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Тенизовского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Тенизовского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2022 года № 126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Тенизовского сельского округа Мендыкаринского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Тенизовского сельского округа Мендыкаринского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Тенизовского сельского округа Мендыкаринского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Тенизовского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формируется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Тенизовского сельского округа созывается и организуется проведение раздельного схода местного сообщества в пределах села.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Тенизовского сельского округа не позднее, чем за десять календарных дней до дня его проведения через средства массовой информации или иными способами, включая интернет - ресурсы.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Тенизовского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Тенизовского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Тенизовского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выступления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Тенизовского сельского округа Мендыкаринского района Костанайской области для участия в сходе местного сообщества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Тенизовского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Тенизовское Тенизовского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Новониколаевка Тенизовского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