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fd73" w14:textId="096f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Мендыкаринского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16 января 2023 года № 185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некоторых вопросах организации деятельности государственных органов и их структурных подразделений" от 1 сентября 2021 года № 590,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Мендыкаринского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Мендыкаринского районного маслихата"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- ресурсе Мендыкаринского районного маслихата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государственного учреждения "Аппарат Мендыкаринского районного маслихата".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Байбулатова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Мендыкаринского районного маслихата"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Мендыкаринского районного маслихата" (далее - "Аппарат маслихата")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 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 - правовые отношения от собственного имени.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 - 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распоряжениями первого руководителя и другими актами, предусмотренными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111300, Республика Казахстан, Костанайская область, Мендыкаринский район, село Боровское, улица Королева, 5.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учреждения: Понедельник - пятница с 09.00 до 18.30 часов, обеденный перерыв с 13.00 до 14.30 часов, выходные дни: суббота - воскресенье.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маслихата.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маслихата осуществляется из местного бюджета в соответствии с законодательством Республики Казахстан.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маслихата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эффективной деятельности Мендыкаринского районного маслихата.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организационного, правового, материально - технического и иного обеспечения районного маслихата и его органов;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помощи депутатам в осуществлении их полномочий.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от государственных органов и должностных лиц информацию по вопросам повестки дня планируемых сессий районного маслихата и заседаний постоянных комиссий;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Направлять запросы в государственные органы и учреждения в целях обеспечения своевременности рассмотрения и реализации запросов депутатов, и депутатских предложений;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сроками и результатом исполнения обращений юридических и физических лиц, направленных в районный маслихат;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служебную переписку по вопросам, отнесенным к ведению Аппарата маслихата;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взаимодействие маслихата с аппаратом акима района, трудовыми коллективами, предприятиями, организациями, учреждениями и органами самоуправления, в пределах полномочий, предусмотренных законодательством Республики Казахстан;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свою работу на основе перспективных и текущих планов, составляемых в соответствии с планами работы маслихата, его постоянных и иных комиссий;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практическую помощь и содействие депутатам маслихата в осуществлении ими своих полномочий, организации приема граждан, отчетов и встреч с избирателями, обеспечивает их необходимыми справочными материалами, обобщает поступающие в маслихат информации;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разработку мероприятий по выполнению критических замечаний и предложений, высказанных депутатами на сессиях маслихата, осуществляет совместно с постоянными комиссиями контроль за ходом их выполнения;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учет и контроль за своевременным рассмотрением депутатских запросов;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подготовке материалов по вопросам административно-территориального устройства, осуществляет учебу депутатов, обобщает и внедряет в практику передовой опыт работы маслихатов всех уровней;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единый порядок делопроизводства, разрабатывает предложения по совершенствованию форм и методов работы с документами в Аппарате маслихата, осуществляет контроль за своевременным их исполнением;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подготовку проектов докладов, решений, справок и других документов по вопросам деятельности маслихата, обеспечивает оформление, выпуск и хранение подлинников нормативно - распорядительных документов, издаваемых маслихатом, осуществляет ведение, соответствующее оформление протоколов сессий маслихата;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и порядке, предусмотренных действующим законодательством Республики Казахстан, обеспечивает публикацию решений районного маслихата и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Доводит в установленном порядке до предприятий, учреждений и организаций, должностных лиц и граждан решения маслихата и его постоянных комиссий;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учет и регистрацию писем, заявлений и жалоб граждан, организует своевременное их рассмотрение;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оформление, хранение и своевременную передачу материалов в архив;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учет личных дел работников аппарата.</w:t>
      </w:r>
    </w:p>
    <w:bookmarkEnd w:id="50"/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аппарата маслихата осуществляется первым руководителем, который несет персональную ответственность за выполнение возложенных на Аппарат маслихата задач и осуществление им своих полномочии.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назначается на должность и освобождается от должности в соответствии с законодательством Республики Казахстан.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не имеет заместителей.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принимает решение о созыве сессии маслихата;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ведет заседания сессии маслихата, обеспечивает соблюдение регламента маслихата;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 и в избирательных округах;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контролирует рассмотрение запросов депутатов и депутатских обращений;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 деятельностью Аппарата маслихата, назначает на должность и освобождает от должности его служащих;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регулярно представляет в маслихат информацию об обращениях избирателей и о принятых по ним мерах;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взаимодействие маслихата с иными органами местного самоуправления;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организует проверку подлинности собранных подписей депутатов маслихата, инициирующих вопрос о выражении недоверия акиму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распоряжения;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координирует деятельность постоянных комиссий и иных органов маслихата, и депутатских групп;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опубликование решений маслихата, определяет меры по контролю за их исполнением;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выполняет иные полномочия, предусмотренные настоящим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законодательством Республики Казахстан, регламентом и решением маслихата.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маслихата возглавляется руководителем аппарата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71"/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маслихата может иметь на праве оперативного управления обособленное имущество в случаях, предусмотренных законодательством.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 самостоятельно осуществляет права владения, пользования и распоряжения закрепленным за ним имуществом, находящимся на его балансе.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Аппаратом маслихата относится к коммунальной собственности.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не вправе самостоятельно отчуждать или иным способом распоряжаться закрепленным за ним имуществом и имуществом приобретенным за счет средств, выданных ему по плану финансирования, если иное не установлено законодательством.</w:t>
      </w:r>
    </w:p>
    <w:bookmarkEnd w:id="75"/>
    <w:bookmarkStart w:name="z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