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44dc" w14:textId="9d14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республиканском государственном учреждении "Комитет лесного хозяйства и животного мира Министерства экологии и природных 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3 февраля 2023 года № 32-Ө.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2023 года №28 "О некоторых вопросах по реализации Указа Президента Республики Казахстан от 2 января 2023 года №80 "О мерах по дальнейшему совершенствованию системы государственного управления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"Комитет лесного хозяйства и животного мира Министерства экологии и природных ресурсов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следующие приказы: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Ответственного секретаря Министерства экологии, геологии и природных ресурсов Республики Казахстан от 30 июля 2019 года № 4-П "Об утверждении Положения о Комитете лесного хозяйства и животного мира Министерства экологии, геологии и природных ресурсов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Ответственного секретаря Министерства экологии, геологии и природных ресурсов Республики Казахстан от 14 января 2021 года № 6-Ө "О внесении изменения в приказ Ответственного секретаря Министерства экологии, геологии и природных ресурсов Республики Казахстан от 30 июля 2019 года № 4-П "Об утверждении Положения о Комитете лесного хозяйства и животного мира Министерства экологии, геологии и природных ресурсов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22 декабря 2021 года № 500-П "О внесении изменений в приказ Ответственного секретаря Министерства экологии, геологии и природных ресурсов Республики Казахстан от 30 июля 2019 года № 4-П "Об утверждении Положения о Комитете лесного хозяйства и животного мира Министерства экологии, геологии и природных ресурсов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аппарата Министерства экологии, геологии и природных ресурсов Республики Казахстан от 22 июня 2022 года № 232-Ө "О внесении изменения и дополнений в приказ Ответственного секретаря Министерства экологии, геологии и природных ресурсов Республики Казахстан от 30 июля 2019 года № 4-П "Об утверждении Положения о Комитете лесного хозяйства и животного мира Министерства экологии, геологии и природных ресурсов Республики Казахстан".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экологии 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Шарбиев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и.о.Министра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февраля 2023 года №32-Ө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"Комитет лесного хозяйства и животного мира Министерства экологии и природных ресурсов Республики Казахстан"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экологии и природных ресурсов РК от 04.04.2024 </w:t>
      </w:r>
      <w:r>
        <w:rPr>
          <w:rFonts w:ascii="Times New Roman"/>
          <w:b w:val="false"/>
          <w:i w:val="false"/>
          <w:color w:val="ff0000"/>
          <w:sz w:val="28"/>
        </w:rPr>
        <w:t>№ 73-Ө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"Комитет лесного хозяйства и животного мира Министерства экологии и природных ресурсов Республики Казахстан" (далее – Комитет) является государственным органом и ведомством в пределах компетенции Министерства экологии и природных ресурсов Республики Казахстан (далее – Министерство), осуществляющим стратегические, регулятивные, реализационные, контрольно-надзорные функции в области лесного хозяйства, особо охраняемых природных территорий и животного мира, возложенными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и иными нормативными правовыми актами Республики Казахстан и настоящим Положением.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Комитета, предусмотренными законодательством в сфере лесного хозяйства, особо охраняемых природных территорий, животного мира и другим законодастелсьтвом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Есильский район, улица Мәңгілік Ел, дом 8, административное здание "Дом министерств".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лесного хозяйства и животного мира Министерства экологии и природных ресурсов Республики Казахстан".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только из республиканского бюджета.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регулятивных, реализационных, контрольно-надзорных функций в области лесного хозяйства, особо охраняемых природных территорий, охраны воспроизводства и использования животного мира, ответственного обращения с животными, сохранения и воспроизводства казахских пород собак, охраны, защиты, восстановления и использования растительного мира;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стратегических функций центрального исполнительного органа в пределах компетенции.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рассматривать жалобы услуг получателей и информировать их о результатах рассмотрения в сроки, установленные законодательством в сфере государственных услуг;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мониторинг нормативных правовых актов, принятых Комитетом, и (или) разработчиками которых являлся Комитет, либо относящихся к компетенции Комитета, и своевременно принимать меры по внесению в них изменений и (или) дополнений или признанию их утратившими силу;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соответствия разрабатываемых проектов правовых актов действующему законодательству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 и качественно выполнять возложенные в соответствии с настоящим Положением и законодательством Республики Казахстан на Комитет функции;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обязанности, предусмотренные законодательством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владение и пользование государственным лесным фондом в пределах компетенции, установленной Правительством Республики Казахстан;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и реализует государственную лесную политику;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его функциональном ведении;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путем проверок государственный контроль и надзор за состоянием, охраной, защитой, пользованием лесным фондом, воспроизводством лесов и лесоразведением;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путем проверок государственный контроль и надзор за: количественными и качественными изменениями в лесном фонде, его санитарным состоянием;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порядком передачи лесных ресурсов в лесопользование на участках государственного лесного фонда и соблюдением договоров долгосрочного и краткосрочного лесопользования;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требований пожарной безопасности в лесах, мероприятий по предупреждению лесных пожаров, обеспечению их своевременного обнаружения и ликвидации, а также точностью учета площадей гарей и определением причиненного пожарами ущерба государственному лесному фонду, своевременностью принятых мер по ликвидации последствий лесных пожаров;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защите лесов от вредителей и болезней, своевременностью принятых мер по предупреждению их возникновения и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 и антропогенного характера;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отводом лесосек;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режимов охраны в лесах особо охраняемых природных территорий;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лесосеменного районирования, правил заготовки, переработки, хранения и использования лесных семян и контроля за их качеством, ведением питомнического хозяйства на участках государственного лесного фонда;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использованием земель лесного фонда в соответствии с их целевым назначением и охраной этих земель;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разработку и утверждает расчетные лесосеки на участках государственного лесного фонда и возраста рубок;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ведения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 и обеспечивает их ведение;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приостанавливает, ограничивает,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лесов, находящихся в его ведении, в соответствии с законодательством Республики Казахстан;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направления научно-технического развития, организовывает научное исследование и проектно-изыскательские работы в области охраны, защиты и пользования лесным фондом, воспроизводства лесов и лесоразведения, лесной селекции и лесного семеноводства;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его ведении, с участием представителей местных представительных и исполнительных органов области, города республиканского значения, столицы;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координацию и методическое руководство местных исполнительных органов областей, города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лесоустроительные проекты;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формирует в соответствии с правилами отпуска древесины на корню на участках государственного лесного фонда и утверждает ежегодные объемы рубок леса на территории государственного лесного фонда;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лесосеменное районирование;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предоставляет лесопользователям участки под объекты строительства на землях государственного лесного фонда, находящихся в его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 и побочного лесного пользования;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базовые ставки для исчисления размеров вреда, причиненного нарушением лесного законодательства Республики Казахстан;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определяет требования к планам противопожарных мероприятий, разрабатываемым лесопользователями при долгосрочном лесопользовании;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 контроль за местными исполнительными органами областей, городов республиканского значения, столицы, ведающими лесным хозяйством и особо охраняемыми природными территориями;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принимает решение о запрещении рубок леса на участках государственного лесного фонда при возникновении угрозы деградации или гибели лесов;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утверждает нормативные правовые акты Республики Казахстан в области охраны, защиты и пользования лесным фондом, воспроизводства лесов и лесоразведения;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и утверждает правила поощрения и порядок присвоения почетных званий, нагрудных знаков и почетных грамот в области лесного хозяйства;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и утверждает по согласованию с центральным уполномоченным органом по бюджетному планированию нормы положенности средств пожаротушения в местах проведения лесопользователями оздоровительных, рекреационных, историко-культурных, туристских, спортивных и других мероприятий на территории государственного лесного фонда;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и утверждает правила отвода и таксации лесосек на участках государственного лесного фонда;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и утверждает 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и утверждает порядок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и утверждает инструкцию проведения лесоустройства;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и утверждает образцы и порядок ношения форменной одежды со знаками различия (без погон) должностных лиц государственной лесной инспекции Республики Казахстан и государственной лесной охраны Республики Казахстан;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и утверждает методические указания по расчету ставок платы за лесные пользования на участках государственного лесного фонда; учету и определению ущерба, причиненного пожарами на территории лесного фонда; учету и определению объемов незаконных порубок леса и ущерба, причиненного незаконными порубками леса на территории лесного фонда;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и утверждает нормы и нормативы по охране, защите, пользованию лесным фондом, воспроизводству лесов и лесоразведению на участках государственного лесного фонда;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и утверждает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и утверждает формы лесорубочного билета и лесного билета, правила их учета, хранения, заполнения и выдачи;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и утверждает правила проведения освидетельствования мест рубок на участках государственного лесного фонда;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и утверждает правила применения клейм в государственном лесном фонде;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и утверждает правила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и утверждает положение о лесной пожарной станции государственного лесовладельца;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и утверждает правила перевода земель других категорий в земли лесного фонда;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выдает заключение (разрешительный документ) на вывоз с таможенной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выдает лицензию на экспорт с таможенной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и утверждает правила проведения в государственном лесном фонде работ, не связанных с ведением лесного хозяйства и лесопользованием;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разрабатывает и утверждает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разрабатывает и утверждает порядок перевода из категории земель лесного фонда в земли других категорий для целей, не связанных с ведением лесного хозяйства;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и утверждает правила воспроизводства лесов и лесоразведения;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и утверждает правила учета, определения и возмещения ущерба, причиняемого пожарами на территории лесного фонда;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разрабатывает и утверждает положение о государственной лесной охране;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разрабатывает и утверждает правила заготовки живицы, древесных соков, второстепенных древесных ресурсов, побочного пользования лесом на территории государственного лесного фонда;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и утверждает правила осуществления авиационных работ по охране и защите лесного фонда;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и утверждает правила отпуска древесины на корню и рубок леса на участках государственного лесного фонда;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разрабатывает и утверждает правила установления ширины запретных полос лесов по берегам рек, озер, водохранилищ, каналов и других водных объектов;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 и утверждает по согласованию с центральным уполномоченным органом по бюджетному планированию натуральные нормы обеспечения форменной одеждой со знаками различия (без погон) должностных лиц государственной лесной инспекции Республики Казахстан и государственной лесной охраны Республики Казахстан;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устанавливает особенности обращения с растениями, произрастающими в пограничной зоне, по согласованию с Комитетом национальной безопасности Республики Казахстан;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разрабатывает и утверждает нормативы возмещения потерь растительного мира;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разрабатывает и утверждает правила ведения государственного мониторинга и государственного кадастра растительного мира;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разрабатывает и утверждает правила проведения инвентаризации растительного мира;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разрабатывает и утверждает базовые ставки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и утверждает правила формирования, хранения, учета и использования ботанических коллекций, коллекций генетических ресурсов растений;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и утверждает правила установления ограничения (приостановление) права пользования дикорастущими растениями;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разрабатывает и утверждает правила обращения с генофондом растительного мира;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разрабатывает и утверждает правила пользования растительным миром;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и утверждает по согласованию с уполномоченным органом в области здравоохранения перечень лекарственных растений;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разрабатывает и утверждает правила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разрабатывает и утверждает перечень эндемичных и реликтовых растений;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разрабатывает и утверждает методику проведения ресурсного обследования запасов растительных ресурсов и определения лимитов их использования;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разрабатывает и утверждает правила аккредитации специализированных организаций, осуществляющих ресурсные обследования;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разрабатывает и утверждает перечень редких и находящихся под угрозой исчезновения видов растений;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разрабатывает и утверждает типовые правила создания, содержания и защиты зеленых насаждений населенных пунктов;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вносит в Правительство Республики Казахстан предложения по изъятию редких и находящихся под угрозой исчезновения видов растений, их частей или дериватов и утверждению объемов их изъятия;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вносит предложения в Правительство Республики Казахстан по распределению государственного лесного фонда по категориям;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обеспечивает доступ физическим и юридическим лицам к информации в области охраны, защиты, восстановления и использования растительного мира;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осуществляет государственный контроль в области охраны, защиты, восстановления и использования дикорастущих растений;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осуществляет межотраслевую координацию деятельности государственных органов в области особо охраняемых природных территорий;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путем проверок государственный контроль и надзор за соблюдением режимов охраны в лесах особо охраняемых природных территорий;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согласовывает проекты корректировки технико-экономических обоснований в части функционального зонирования и проекта планировки (генерального плана развития инфраструктуры) особо охраняемых природных территорий местного значения, расположенных в границах городов республиканского значения, при положительном заключении государственной экологической экспертизы;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вносит предложения по созданию и расширению особо охраняемых природных территорий республиканского значения, переводу земель особо охраняемых природных территорий в земли запаса, а также переводу земель запаса обратно в земли особо охраняемых природных территорий в случаях, установленных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"Об особо охраняемых природных территориях";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порядок и вносит предложения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разрабатывает перечень особо охраняемых природных территорий республиканского значения;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вносит предложения в Правительство Республики Казахстан по утверждению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разрабатывает и утверждает правила поощрения и порядка присвоения почетных званий, нагрудных знаков и почетных грамот в области особо охраняемых природных территорий;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разрабатывает и утверждает правила отнесения особо охраняемых природных территорий к биосферным резерватам;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разрабатывает и утверждает правила осуществления туристской и рекреационной деятельности в государственных национальных природных парках по согласованию с центральным исполнительным органом, осуществляющим функции государственного управления в области туристской деятельности;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разрабатывает и утверждает правила учета и определения объемов незаконных порубок леса и ущерба, причиненного незаконными порубками на территории лесного фонда;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утверждает размеры тарифов за услуги, предоставляемые особо охраняемыми природными территориями республиканского значения со статусом юридического лица, находящимися в его ведении, в соответствии с законодательством Республики Казахстан;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утверждает естественно-научные и технико-экономические обоснования по созданию и расширению особо охраняемых природных территорий республиканского значения;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утверждает символики (эмблемы и флаг) природоохранной организации, а также порядок разработки и использования символики (эмблемы и флаг) природоохранного учреждения;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утверждает объемы лова рыбы на водных объектах, входящих в состав особо охраняемых природных территорий со статусом юридического лица;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рассматривает отчеты центральных и местных исполнительных органов по вопросам состояния, охраны, защиты, использования и финансирования особо охраняемых природных территорий, находящихся в их ведении;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организует разработку 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 его ведении, экологических коридоров и утверждает их;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осуществляет руководство особо охраняемыми природными территориями, находящимися в его ведении, обеспечение деятельности по охране, защите и восстановлению природных комплексов;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организует научную деятельность и научные исследования на особо охраняемых природных территориях республиканского значения;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ведет государственный кадастр особо охраняемых природных территорий;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их ведении;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разрабатывает и утверждает правила разработки плана управления природоохранных организаций;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разрабатывает и утверждает правила определения научных природных объектов, подлежащих присвоению статуса "Научный природный объект – национальное достояние";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утверждает порядок и форму сертификата, удостоверяющего статус "Научный природный объект – национальное достояние";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обеспечивает свободный доступ к открытой информации в области особо охраняемых природных территорий и объектов государственного природно-заповедного фонда, находящихся в его ведении, развития экологической сети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осуществляет координацию рабочих процессов между участниками единой государственной системы мониторинга окружающей среды и природных ресурсов;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разрабатывает и утверждает нормативно правовые акты в области особо охраняемых природных территорий;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утверждает границы и вид режима охраны территорий государственных памятников природы республиканского значения;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утверждает порядок разработки проектов естественно-научных и технико-экономических обоснований по созданию и расширению особо охраняемых природных территорий, а также корректировки технико-экономического обоснования;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утверждает правила любительского (спортивного) рыболовства, разрешаемого для нужд местного населения,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"Об особо охраняемых природных территориях";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разрабатывает и утверждает перечень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разрабатывает и утверждает правила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разрабатывает и утверждает правила разработки проектов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разрабатывает и утверждает правила ведения государственного кадастра особо охраняемых природных территорий;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разрабатывает и утверждает правила разработки и регистрации (перерегистрации) паспортов особо охраняемых природных территорий республиканского и местного значения;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разрабатывает и утверждает правила посещения особо охраняемых природных территорий физическими лицами;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111) разрабатывает и утверждает правила проведения мелиоративного лова, осуществляемого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"Об особо охраняемых природных территориях";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разрабатывает и утверждает правила организации и ведения научной деятельности и научных исследований в природоохранных учреждениях;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разрабатывает и утверждает положения о межведомственных ботанических и зоологических комиссиях и их состав;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осуществляет выдачу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 (за исключением рыбных ресурсов и других водных животных),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разрабатывает и утверждает форму отчетности по выдаче удостоверений охотника;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разрабатывает и утверждает нормы и нормативы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разрабатывает и утверждает форму нагрудного знака егеря и специальной одежды со знаками различия субъектов охотничьего хозяйства;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разрабатывает и утверждает перечень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 (за исключением рыбных ресурсов и других водных животных), а также работников государственных учреждений и организаций, осуществляющих непосредственную охрану животного мира (за исключением рыбных ресурсов и других водных животных), имеющих право на ношение форменной одежды со знаками различия (без погон);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разрабатывает и утверждает типовое положение об егерской службе субъектов охотничьего хозяйства;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123) определяет перечни видов животных (за исключением рыбных ресурсов и других водных животных), отнесенных к категориям, предусмотренным подпунктами 4), 5) и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мира", и переводит их из одной категории в другую, за исключением отнесения к категории редких и находящихся под угрозой исчезновения;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разрабатывает и утверждает правила интродукции, реинтродукции и гибридизации животных (за исключением рыбных ресурсов и других водных животных);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разрабатывает и утверждает перечень дериватов (за исключением рыбных ресурсов и других водных животных);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разрабатывает и утверждает правила аккредитации республиканских ассоциаций общественных объединений охотников и субъектов охотничьего хозяйства, проводит их аккредитацию;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разрабатывает и утверждает лимиты изъятия видов животных, являющихся объектом охоты;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разрабатывает и утверждает правила распределения квот изъятия объектов животного мира (за исключением рыбных ресурсов и других водных животных);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разрабатывает и утверждает нормы оснащенности материально-техническими средствами территориальных подразделений ведомства уполномоченного органа, местных исполнительных органов, осуществляющих деятельность в области охраны, воспроизводства и использования животного мира (за исключением рыбных ресурсов и других водных животных) и специализированных организаций по согласованию с центральным уполномоченным органом по бюджетному планированию;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разрабатывает и утверждает правила отнесения водоемов к водно-болотным угодьям международного и республиканского значения;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разрабатывает и утверждает правила охоты с применением огнестрельного оружия;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разрабатывает и утверждает правила ведения охотничьего хозяйства;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разрабатывает и утверждает размеры возмещения вреда, причиненного нарушением законодательства Республики Казахстан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разрабатывает и утверждает правила выдачи разрешений на пользование животным миром (за исключением рыбных ресурсов и других водных животных);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разрабатывает и утверждает положение о государственной охране животного мира (за исключением рыбных ресурсов и других водных животных);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разрабатывает и утверждает правила установления ограничений и запретов на пользование объектами животного мира (за исключением рыбных ресурсов и других водных животных), их частей и дериватов;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разрабатывает и утверждает правила ведения государственного учета, кадастра и мониторинга животного мира (за исключением рыбных ресурсов и других водных животных);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разрабатывает и утверждает правила создания и государственного учета зоологических коллекций;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разрабатывает и утверждает перечень ценных видов животных, являющихся объектами охоты;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разрабатывает и утверждает правила содержания, разведения в неволе и полувольных условиях редких и находящихся под угрозой исчезновения видов животных (за исключением рыбных ресурсов и других водных животных) и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разрабатывает и утверждает правила ведения учета и регистрации ловчих хищных птиц, используемых на охоте;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разрабатывает и утверждает порядок подготовки биологического обоснования на пользование животным миром (за исключением рыбных ресурсов и других водных животных);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разрабатывает и утверждает формы актов государственного инспектора по охране животного мира (за исключением рыбных ресурсов и других водных животных), порядок их составления и выдачи;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разрабатывает и утверждает образцы форменной одежды со знаками различия (без погон), порядок ношения и нормы обеспечения ею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 (за исключением рыбных ресурсов и других водных животных), а также работников государственных учреждений и организаций, осуществляющих непосредственную охрану животного мира (за исключением рыбных ресурсов и других водных животных);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разрабатывает и утверждает методики определения ставок плат за пользование животным миром (за исключением рыбных ресурсов и других водных животных) и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 (за исключением рыбных ресурсов и других водных животных), в том числе и неизбежного, в результате хозяйственной деятельности;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разрабатывает и утверждает форму и порядок выдачи удостоверений охотника и егеря;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выдает разрешения на производство интродукции, реинтродукции, гибридизации животных (за исключением рыбных ресурсов и других водных животных);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осуществляет выдачу разрешений на импорт на территорию Республики Казахстан видов животных (за исключением рыбных ресурсов и других водных животных),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организует ведение государственного учета, кадастра и мониторинга животного мира (за исключением рыбных ресурсов и других водных животных);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формирует и реализует государственную политику и осуществляет межотраслевую координацию в области охраны, воспроизводства и использования животного мира (за исключением рыбных ресурсов и других водных животных), а также в области сохранения и воспроизводства казахских пород собак;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формирует и реализует государственную политику в области ответственного обращения с животными;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ведет, размещает и ежеквартально обновляет на интернет-ресурсе реестр зоологических коллекций;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осуществляет государственный контроль за соблюдением порядка осуществления интродукции, реинтродукции, и гибридизации животных (за исключением рыбных ресурсов и других водных животных);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осуществляет государственный контроль и надзор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осуществляет контроль за соблюдением правил ведения охотничьего хозяйства;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осуществляет контроль за соблюдением правил охоты;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осуществляет контроль за соблюдением норм и нормативов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осуществляет контроль и надзор за выполнением мероприятий по охране, воспроизводству и использованию животного мира (за исключением рыбных ресурсов и других водных животных) 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осуществляет контроль и надзор за соблюдением установленных ограничений и запретов на пользование животным миром (за исключением рыбных ресурсов и других водных животных);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выдает заключение (разрешительный документ) на вывоз с таможенной территории Евразийского экономического союза диких живых животных (за исключением рыбных ресурсов и других водных животных), в том числе редких и находящихся под угрозой исчезновения;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организует и обеспечивает воспроизводство и государственный учет животного мира (за исключением рыбных ресурсов и других водных животных) в резервном фонде охотничьих угодий;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принимает решение о введении ограничений и запретов на пользование объектами животного мира, их частей и дериватов, переносе установленных сроков пользования и (или) запрета на пользование объектами животного мира (за исключением рыбных ресурсов и других водных животных), устанавливает места 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представляет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приостанавливает деятельность физических и юридических лиц при 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мира (за исключением рыбных ресурсов и других водных животных), лесного законодательства Республики Казахстан;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разрабатывает и утверждает правила содержания животных в приютах для животных, зоологических гостиницах, пунктах временного содержания животных, реабилитационных центрах для животных, зоологических питомниках;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разрабатывает и утверждает правила использования животных в культурно-зрелищных целях и их содержания;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разрабатывает и утверждает правила обращения с дикими животными в неволе и (или) полувальных условиях, возврат которых в среду их обитания невозможен;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разрабатывает и утверждает типовые правила отлова, временного содержания и умерщвления животных;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разрабатывает и утверждает правила деятельности приютов для животных;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разрабатывает и утверждает правила учета приютов для животных;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разрабатывает и утверждает правила перевозки животных;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разрабатывает и утверждает правила учета домашних животных и перечень домашних животных, подлежащих учету;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разрабатывает и утверждает перечень животных, запрещенных к содержанию в жилищах;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разрабатывает и утверждает перечень домашних животных, требующих особой ответственности владельца животного;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разрабатывает и утверждает типовые правила содержания и выгула домашних животных;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разрабатывает и утверждает правила проведения общественного контроля в области ответственного обращения с животными, а также выдачи физическим лицам удостоверений общественных инспекторов в области ответственного обращения с животными;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разрабатывает и утверждает правила вакцинации и стерилизации бродячих животных;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разрабатывает и утверждает перечень животных, используемых для кормления других животных, содержащихся в неволе и (или) полувольных условиях;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разрабатывает и утверждает нормативные правовые акты в области охраны, воспроизводства и использования животного мира (за исключением рыбных ресурсов и других водных животных), а также в области сохранения и воспроизводства казахских пород собак;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разрабатывает и утверждает правила присвоения почетных званий, нагрудных знаков и почетных грамот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разрабатывает и утверждает правила по межхозяйственному охотоустройству на территории Республики Казахстан;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разрабатывает и утверждает правила проведения конкурса по закреплению охотничьих угодий и квалификационные требования, предъявляемые к участникам конкурса;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разрабатывает и утверждает правила по перезакреплению охотничьих угодий и квалификационные требования, предъявляемые к лицам, за которыми они ранее были закреплены;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разрабатывает и утверждает правила по внутрихозяйственному охотоустройству на территории Республики Казахстан;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разрабатывает и утверждает инструкцию по проведению учета видов животных на территории Республики Казахстан;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190) осуществляет прием уведомлений о начале или прекращении деятельности по искусственному разведению животных (за исключением рыбных ресурсов и других водных животных), виды которых включены в приложения I и II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разрабатывает и утверждает типовую форму плана развития субъектов охотничьего хозяйства;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разрабатывает и утверждает охотминимум;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разрабатывает и утверждает правила проведения экзамена по охотминимуму республиканской ассоциацией общественных объединений охотников и субъектов охотничьего хозяйства;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разрабатывает и утверждает правила использования животных (за исключением рыбных ресурсов и других водных животных), кроме редких и находящихся под угрозой исчезновения, в целях предотвращения эпизоотии;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выдает лицензию на экспорт с таможенной территории Евразийского экономического союза диких живых животных (за исключением рыбных ресурсов и других водных животных), в том числе редких и находящихся под угрозой исчезновения;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разрабатывает правила применения специальных средств и служебного оружия государственными инспекторами по охране животного мира (за исключением рыбных ресурсов и других водных животных) и инспекторами специализированных организаций по охране животного мира (за исключением рыбных ресурсов и других водных животных), а также применения служебного оружия егерями;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разрабатывает и утверждает стандарты казахских пород собак;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разрабатывает и утверждает правила ведения единой родословной книги казахских пород собак;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разрабатывает и утверждает план развития водно-болотных угодий;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разрабатывает и утверждает списки водно-болотных угодий международного и республиканского значения;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разрабатывает правила ведения Красной книги Республики Казахстан;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вносит предложения по присвоению научному природному объекту статуса "Научный природный объект – национальное достояние";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осуществляет ведение Красной книги Республики Казахстан;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разрабатывает и утверждает правила охоты;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осуществляет мониторинг использования генетических ресурсов в пределах своей компетенции и традиционных знаний, связанных с генетическими ресурсами;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организует доступ к генетическим ресурсам и совместному использованию выгод в области генетических ресурсов растительного, в том числе лесов, и животного мира (за исключением рыбных ресурсов и других водных животных), а также к традиционным знаниям, связанным с этими генетическими ресурсами;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выдает обоснованное заключение для доступа к генетическим ресурсам растительного, в том числе лесов, и животного мира (за исключением рыбных ресурсов и других водных животных);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на основании заключений компетентных национальных органов выдает разрешения для доступа к генетическим ресурсам на территории Республики Казахстан и вывоза их с территории Республики Казахстан в соответствии с Конвенцией о биоразнообразии и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данной Конвенции;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разрабатывает и утверждает регулятивные требования и формы национального разрешения для доступа к генетическим ресурсам;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определяет порядок осуществления мониторинга использования генетических ресурсов;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 Закона Республики Казахстан "О национальной безопасности", защиты государственных секретов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секретах", гражданской защиты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мобилизационной подготовки и мобилизации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мобилизационной подготовке и мобилизации";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участвует в рассмотрении законопроектов в Парламенте Республики Казахстан, а также при доработке в рабочем порядке проектов заключений Правительства на законопроекты, инициированные депутатами Парламента, или поправки депутатов, вносимые в законопроекты, инициированные Правительством, в Аппарате Правительства, проектов указов Президента, постановлений Правительства и распоряжений Премьер-Министра Республики Казахстан, разработчиком которых является Комитет, в Аппарате Правительства и Министерстве юстиции;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участвует в работе Межведомственной комиссии по вопросам законопроектной деятельности;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разъяснение правовых актов по вопросам деятельности государственного органа;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организация систематизированного учета нормативных правовых актов, разработанных и принятых Комитетом;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проведение не реже одного раза в полугодие анализа состояния исковой работы, судебной практики по спорам с участием Комитета с целью выявления основных причин и условий, повлекших соответствующее судебное разбирательство, и внесение предложений по их устранению;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проведение по итогам полугодия анализа нормотворческой деятельности, в том числе замечаний органов юстиции по результатам рассмотрения проектов правовых актов, и информирование его результатов вышестоящему руководителю с предложениями по совершенствованию нормотворческой деятельности и устранению выявленных недостатков;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рассмотрение запросов областных территориальных инспекции и подведомственных организации Комитета о согласовании права апелляционного обжалования решения суда или права на подачу ходатайства об оспаривании судебных актов;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осуществляет международное сотрудничество в области управления лесными отношениями, охраны, воспроизводства, использования животного мира (за исключением рыбных ресурсов и других водных животных), особо охраняемых природных территорий, включая реализацию международных договоров;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обеспечивает соблюдение услугодателями нормативных правовых актов, определяющих порядок оказания государственных услуг;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обеспечивает в пределах своей компетенции защиту сведений, составляющих государственные секреты;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обеспечивает выполнение обязательств и осуществление прав Республики Казахстан, вытекающих из международных договоров, а также наблюдает за выполнением другими участниками международных договоров их обязательств;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размещает для публичного обсуждения на интернет-портале открытых нормативных правовых актов разработанные проекты подзаконных нормативных правовых актов вместе с пояснительными записками и сравнительными таблицами к ним (в случаях внесения изменений и (или) дополнений в подзаконные нормативные правовые акты), за исключением проектов нормативных правовых актов Президента Республики Казахстан, разработанных Канцелярией Первого Президента Республики Казахстан – Елбасы, Администрацией Президента Республики Казахстан, до направления на согласование в заинтересованные государственные органы;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принимает оперативные меры по предупреждению возникновения и ликвидации чрезвычайных ситуаций, снижению размеров ущерба и потерь в случае их возникновения, а также повышению устойчивости и безопасности функционирования объектов в чрезвычайных ситуациях;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реализует государственную политику в области государственного контроля и надзора в соответствующей сфере;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проводит государственный контроль и надзор в соответствии с законами Республики Казахстан;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вносит предложения по совершенствованию проведения государственного контроля и надзора;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осуществляет лицензирование отдельных видов деятельности или действий, подлежащих лицензированию, в соответствии с Предпринимательским кодексом Республики Казахстан и законодательством Республики Казахстан о разрешениях и уведомлениях;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осуществляет разрешительный контроль в регулируемых сферах;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230) осуществляет государственный контроль и надзор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осуществляет организацию проведения государственных закупок;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осуществляет иные функции, предусмотренные законами Республики Казахстан, актами Президента, Правительства Республики Казахстан и Министра экологии и природных ресурсов Республики Казахстан.</w:t>
      </w:r>
    </w:p>
    <w:bookmarkEnd w:id="284"/>
    <w:bookmarkStart w:name="z29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Комитета,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Министерством назначает на должности и освобождает от должностей руководителей подведомственных организаций;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заместителей руководителей территориальных инспекций и заместителей подведомственных организаций;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предложение в Министерство о поощрении и привлечении к дисциплинарной ответственности руководителей территориальных инспекций;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обязанности и полномочия своих заместителей, руководителей структурных подразделений, территориальных инспекций и подведомственных организаций Комитета;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Комитете и несет персональную ответственность за принятие мер по противодействию коррупции;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поощряет и налагает дисциплинарные взыскания на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лиц), а также на руководителей подведомственных организаций и их заместителей;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командирования (за исключением командирования заграницу), оказания материальной помощи, подготовки, переподготовки и повышения квалификации, поощрения, выплаты надбавок руководителям территориальных подразделений;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и премирования заместителей территориальных подразделений, руководителей подведомственных организаций и их заместителей, а также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законодательством порядке решает вопросы возложения обязанностей руководителей территориального подразделения Комитета на заместителя руководителя или другого работника территориального подразделения на время его отсутствия в период командировки и (или) временной нетрудоспособности;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структурных подразделений Комитета и в пределах своей компетенции учредительные документы подведомственных организаций Комитета, а также положения территориальных подразделений, находящихся в ведении Комитета;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должностные инструкции сотрудников Комитета, руководителей подведомственных организаций и их заместителей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согласовывает структуру и штатные расписания подведомственных организаций Комитета;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вырабатывает предложения по формированию государственной политики в регулируемой сфере;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определяет компетенцию и порядок взаимодействия территориальных подразделений с Комитетом;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отменяет или приостанавливает полностью, или в части действие актов территориальных подразделений и подведомственных организаций;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представляет Комитет в государственных органах и иных организациях без доверенности;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общее руководство финансово-хозяйственной деятельности и проведения государственных закупок в Комитете;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обязанности и полномочия своих заместителей;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и актами Президента Республики Казахстан.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311"/>
    <w:bookmarkStart w:name="z31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расходы), приобретенного в результате собственной деятельности, и иных источников, незапрещенных законодательством Республики Казахстан.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6"/>
    <w:bookmarkStart w:name="z32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Комитета:</w:t>
      </w:r>
    </w:p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"Аксу-Жабаглинский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"Алакольский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"Алматинский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"Государственный национальный природный парк "Алтын-Эмель" Комитета лесного хозяйства и животного мира Министерства экологии и природных ресурсов Республики Казахстан".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 и природных ресурсов Республики Казахстан".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экологии и природных ресурсов Республики Казахстан".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"Иргиз-Тургайский государственный природный резерват" Комитета лесного хозяйства и животного мира Министерства экологии и природных ресурсов Республики Казахстан".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"Государственный природный резерват "Акжайык" Комитета лесного хозяйства и животного мира Министерства экологии и природных ресурсов Республики Казахстан".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"Западно-Алтайский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"Каркаралинский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"Коргалжинский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"Катон-Карагайский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"Маркакольский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"Наурзумский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"Сандыктауское учебно-производственное лесное хозяйство" Комитета лесного хозяйства и животного мира Министерства экологии и природных ресурсов Республики Казахстан".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"Устюртский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"Государственный национальный природный парк "Көлсай көлдері" Комитета лесного хозяйства и животного мира Министерства экологии и природных ресурсов Республики Казахстан".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 и природных ресурсов Республики Казахстан".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"Государственный природный резерват "Алтын Дала" Комитета лесного хозяйства и животного мира Министерства экологии и природных ресурсов Республики Казахстан".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экологии и природных ресурсов Республики Казахстан".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экологии и природных ресурсов Республики Казахстан".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казенное предприятие "Казахская база авиационной охраны лесов и обслуживания лесного хозяйства" Комитета лесного хозяйства и животного мира Министерства экологии и природных ресурсов Республики Казахстан".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казенное предприятие "Казахское лесоустроительное предприятие" Комитета лесного хозяйства и животного мира Министерства экологии и природных ресурсов Республики Казахстан".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казенное предприятие "ПО "Охотзоопром" Комитета лесного хозяйства и животного мира Министерства экологии и природных ресурсов Республики Казахстан".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экологии и природных ресурсов Республики Казахстан".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 и природных ресурсов Республики Казахстан".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 и природных ресурсов Республики Казахстан".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 и природных ресурсов Республики Казахстан".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Республиканское государственное учреждение "Государственный национальный природный парк "Улытау" Комитета лесного хозяйства и животного мира Министерства экологии и природных ресурсов Республики Казахстан".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Республиканское государственное учреждение "Государственный природный резерват "Бокейорда" Комитета лесного хозяйства и животного мира Министерства экологии и природных ресурсов Республики Казахстан".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Комитета: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"Туркестанская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"Областная территориальная инспекция лесного хозяйства и животного мира по области Абай Комитета лесного хозяйства и животного мира Министерства экологии и природных ресурсов Республики Казахстан".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"Областная территориальная инспекция лесного хозяйства и животного мира по области Жетісу Комитета лесного хозяйства и животного мира Министерства экологии и природных ресурсов Республики Казахстан".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"Областная территориальная инспекция лесного хозяйства и животного мира по области Ұлытау Комитета лесного хозяйства и животного мира Министерства экологии и природных ресурсов Республики Казахстан".</w:t>
      </w:r>
    </w:p>
    <w:bookmarkEnd w:id="3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