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0250" w14:textId="53e0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специализированной организации для осуществления деятельности по сохранению и воспроизводству казахских пород собак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22 сентября 2023 года № 266-п. Отменен приказом Министра экологии и природных ресурсов Республики Казахстан от 13 ноября 2023 года № 318-п.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экологии и природных ресурсов РК от 13.11.2023 </w:t>
      </w:r>
      <w:r>
        <w:rPr>
          <w:rFonts w:ascii="Times New Roman"/>
          <w:b w:val="false"/>
          <w:i w:val="false"/>
          <w:color w:val="ff0000"/>
          <w:sz w:val="28"/>
        </w:rPr>
        <w:t>№ 318-п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33-2 Закона Республики Казахстан "Об охране, воспроизводстве и использовании животного мира"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 и природных ресурсов Республики Казахстан специализированной организацией для осуществления деятельности по сохранению и воспроизводству казахских пород собак.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экологии и природных ресурсов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экологии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